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12" w:rsidRDefault="003B5DDE" w:rsidP="002F1C3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013F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олучени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013F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разрешения</w:t>
      </w:r>
    </w:p>
    <w:p w:rsidR="002F1C35" w:rsidRDefault="00EC611D" w:rsidP="002F1C3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F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013F12" w:rsidRPr="005C5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ввод объекта в эксплуатацию</w:t>
      </w:r>
      <w:r w:rsidR="00E01C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01CE8" w:rsidRDefault="00E01CE8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1CE8" w:rsidRPr="00E01CE8" w:rsidRDefault="00E01CE8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1CE8" w:rsidRDefault="00E01CE8" w:rsidP="00E01CE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0"/>
      <w:bookmarkEnd w:id="0"/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="00363847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получения разрешения </w:t>
      </w:r>
      <w:r w:rsidR="00363847"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>на ввод объекта</w:t>
      </w:r>
      <w:r w:rsidR="003638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3847"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эксплуатацию 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>застройщик</w:t>
      </w:r>
      <w:r w:rsidR="00DA1C09">
        <w:rPr>
          <w:rFonts w:ascii="Times New Roman" w:hAnsi="Times New Roman" w:cs="Times New Roman"/>
          <w:sz w:val="28"/>
          <w:szCs w:val="28"/>
          <w:lang w:eastAsia="ru-RU"/>
        </w:rPr>
        <w:t>, либо уполномоченное им лицо,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</w:t>
      </w:r>
      <w:r w:rsidR="0036384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 многофун</w:t>
      </w:r>
      <w:r w:rsidR="00C70B46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циональный центр 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 выдаче разрешения </w:t>
      </w:r>
      <w:r w:rsidR="00DA1C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13F12"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>на ввод объекта в эксплуатацию</w:t>
      </w:r>
      <w:r w:rsidR="00013F12"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C09">
        <w:rPr>
          <w:rFonts w:ascii="Times New Roman" w:hAnsi="Times New Roman" w:cs="Times New Roman"/>
          <w:sz w:val="28"/>
          <w:szCs w:val="28"/>
          <w:lang w:eastAsia="ru-RU"/>
        </w:rPr>
        <w:t>(название в соответствии с проектной документацией).</w:t>
      </w:r>
    </w:p>
    <w:p w:rsidR="00E01CE8" w:rsidRPr="00E01CE8" w:rsidRDefault="00013F12" w:rsidP="00E01CE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принятия решения о выдаче разрешения на ввод объекта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>в эксплуатацию необходимы следующие документы</w:t>
      </w:r>
      <w:r w:rsidRPr="00E01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C09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части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A1C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A1C09">
        <w:rPr>
          <w:rFonts w:ascii="Times New Roman" w:hAnsi="Times New Roman" w:cs="Times New Roman"/>
          <w:sz w:val="28"/>
          <w:szCs w:val="28"/>
          <w:lang w:eastAsia="ru-RU"/>
        </w:rPr>
        <w:t>статьи 5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1C09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E01CE8" w:rsidRPr="00E01CE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508F" w:rsidRPr="005C508F" w:rsidRDefault="005C508F" w:rsidP="005C508F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" w:name="Par2"/>
      <w:bookmarkEnd w:id="1"/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5C508F" w:rsidRDefault="005C508F" w:rsidP="005C508F">
      <w:pPr>
        <w:suppressAutoHyphens w:val="0"/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</w:t>
      </w:r>
      <w:r w:rsidR="00F47B1D" w:rsidRPr="00F47B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7B1D">
        <w:rPr>
          <w:rFonts w:ascii="Times New Roman" w:hAnsi="Times New Roman" w:cs="Times New Roman"/>
          <w:bCs/>
          <w:sz w:val="28"/>
          <w:szCs w:val="28"/>
          <w:lang w:eastAsia="ru-RU"/>
        </w:rPr>
        <w:t>случаев,</w:t>
      </w:r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</w:t>
      </w:r>
      <w:r w:rsidR="00F47B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выдачи разрешения на ввод в эксплуатацию линейного объекта, </w:t>
      </w:r>
      <w:r w:rsidR="00F47B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>для размещения которого не требуется</w:t>
      </w:r>
      <w:proofErr w:type="gramEnd"/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образование земельного участка;</w:t>
      </w:r>
    </w:p>
    <w:p w:rsidR="005C508F" w:rsidRPr="005C508F" w:rsidRDefault="005C508F" w:rsidP="005C508F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>3) разрешение на строительство;</w:t>
      </w:r>
    </w:p>
    <w:p w:rsidR="005C508F" w:rsidRDefault="005C508F" w:rsidP="005C508F">
      <w:pPr>
        <w:suppressAutoHyphens w:val="0"/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5C508F" w:rsidRDefault="00F47B1D" w:rsidP="005C508F">
      <w:pPr>
        <w:suppressAutoHyphens w:val="0"/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5C508F"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пункте 1 части 5 статьи 49</w:t>
      </w:r>
      <w:r w:rsidR="005C508F"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5C508F"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="005C508F"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случае осуществления строительства, реконструкции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5C508F"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>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5C508F" w:rsidRPr="005C508F" w:rsidRDefault="00F47B1D" w:rsidP="005C508F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6</w:t>
      </w:r>
      <w:r w:rsidR="005C508F"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5C508F" w:rsidRPr="005C508F" w:rsidRDefault="00F47B1D" w:rsidP="005C508F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5C508F"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5C508F" w:rsidRPr="005C508F" w:rsidRDefault="00D337BD" w:rsidP="005C508F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5C508F"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частью 1 статьи 54</w:t>
      </w:r>
      <w:r w:rsidR="005C508F"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5C508F"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о соответствии построенного, реконструированного объекта </w:t>
      </w:r>
      <w:proofErr w:type="gramStart"/>
      <w:r w:rsidR="005C508F"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капитального строительства указанным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пункте 1 части 5 статьи 49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508F"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требованиям проектной документации (в том числе с учетом изменений, внесенных в рабочую документацию и являющихся в соответствии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частью 1.3. статьи 52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508F"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>частью такой проектной документации), заключение уполномоченного на осуществление федерального государственного экологического надзора федеральног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 органа исполнительной власти</w:t>
      </w:r>
      <w:r w:rsidR="005C508F"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>, выдаваемое в случаях, предусмотренных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частью 5 статьи 54</w:t>
      </w:r>
      <w:r w:rsidR="005C508F"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5C508F"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C508F" w:rsidRPr="005C508F" w:rsidRDefault="005C508F" w:rsidP="005C508F">
      <w:pPr>
        <w:suppressAutoHyphens w:val="0"/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10) документ, подтверждающий заключение </w:t>
      </w:r>
      <w:proofErr w:type="gramStart"/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37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>за причинение вреда в результате аварии на опасном объекте в соответствии с</w:t>
      </w:r>
      <w:r w:rsidR="00D337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законодательством</w:t>
      </w:r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C508F" w:rsidRPr="005C508F" w:rsidRDefault="005C508F" w:rsidP="005C508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C508F" w:rsidRPr="005C508F" w:rsidRDefault="005C508F" w:rsidP="005C508F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 w:rsidR="00D337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законом</w:t>
      </w:r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37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25 июня 2002 года N 73-ФЗ "Об объектах культурного наследия (памятниках истории и культуры) народов Российской Федерации", </w:t>
      </w:r>
      <w:r w:rsidR="00D337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>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5C508F" w:rsidRPr="005C508F" w:rsidRDefault="005C508F" w:rsidP="005C508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C508F" w:rsidRPr="005C508F" w:rsidRDefault="005C508F" w:rsidP="005C508F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12) технический план объекта капитального строительства, подготовленный в соответствии с Федеральным</w:t>
      </w:r>
      <w:r w:rsidR="001049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законом</w:t>
      </w:r>
      <w:r w:rsidRPr="005C50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13 июля 2015 года N 218-ФЗ "О государственной регистрации недвижимости";</w:t>
      </w:r>
    </w:p>
    <w:p w:rsidR="00D7106C" w:rsidRDefault="00D7106C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106C" w:rsidRDefault="00D7106C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106C" w:rsidRDefault="00D7106C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2023" w:rsidRDefault="00212023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2023" w:rsidRDefault="00212023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2023" w:rsidRDefault="00212023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2023" w:rsidRDefault="00212023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2023" w:rsidRDefault="00212023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2023" w:rsidRDefault="00212023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2023" w:rsidRDefault="00212023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13A9" w:rsidRDefault="001A13A9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2023" w:rsidRDefault="00212023" w:rsidP="00E01C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73B7" w:rsidRPr="00BA73B7" w:rsidRDefault="00BA73B7" w:rsidP="00BA73B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lastRenderedPageBreak/>
        <w:t>Главе а</w:t>
      </w:r>
      <w:r>
        <w:rPr>
          <w:rFonts w:ascii="Times New Roman" w:hAnsi="Times New Roman" w:cs="Times New Roman"/>
          <w:sz w:val="24"/>
          <w:szCs w:val="24"/>
        </w:rPr>
        <w:t>дминистрации__________________</w:t>
      </w:r>
      <w:r w:rsidRPr="00BA73B7">
        <w:rPr>
          <w:rFonts w:ascii="Times New Roman" w:hAnsi="Times New Roman" w:cs="Times New Roman"/>
          <w:sz w:val="24"/>
          <w:szCs w:val="24"/>
        </w:rPr>
        <w:t>_____</w:t>
      </w:r>
    </w:p>
    <w:p w:rsidR="00BA73B7" w:rsidRPr="00BA73B7" w:rsidRDefault="00BA73B7" w:rsidP="00BA7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3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A73B7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BA73B7">
        <w:rPr>
          <w:rFonts w:ascii="Times New Roman" w:hAnsi="Times New Roman" w:cs="Times New Roman"/>
          <w:sz w:val="20"/>
          <w:szCs w:val="20"/>
        </w:rPr>
        <w:t>(наименование органа местного</w:t>
      </w:r>
      <w:proofErr w:type="gramEnd"/>
    </w:p>
    <w:p w:rsidR="00BA73B7" w:rsidRPr="00BA73B7" w:rsidRDefault="00BA73B7" w:rsidP="00BA73B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A73B7" w:rsidRPr="00BA73B7" w:rsidRDefault="00BA73B7" w:rsidP="00BA73B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A73B7">
        <w:rPr>
          <w:rFonts w:ascii="Times New Roman" w:hAnsi="Times New Roman" w:cs="Times New Roman"/>
          <w:sz w:val="20"/>
          <w:szCs w:val="20"/>
        </w:rPr>
        <w:t xml:space="preserve">самоуправления, осуществляющего выдачу разрешения </w:t>
      </w:r>
    </w:p>
    <w:p w:rsidR="00BA73B7" w:rsidRPr="00BA73B7" w:rsidRDefault="00BA73B7" w:rsidP="00BA73B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A73B7" w:rsidRPr="00BA73B7" w:rsidRDefault="00BA73B7" w:rsidP="00BA73B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A73B7">
        <w:rPr>
          <w:rFonts w:ascii="Times New Roman" w:hAnsi="Times New Roman" w:cs="Times New Roman"/>
          <w:sz w:val="20"/>
          <w:szCs w:val="20"/>
        </w:rPr>
        <w:t>на строительство)</w:t>
      </w:r>
    </w:p>
    <w:p w:rsidR="00BA73B7" w:rsidRPr="00BA73B7" w:rsidRDefault="00BA73B7" w:rsidP="00BA73B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от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A73B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A73B7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BA73B7" w:rsidRPr="00BA73B7" w:rsidRDefault="00BA73B7" w:rsidP="00BA73B7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A73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A73B7">
        <w:rPr>
          <w:rFonts w:ascii="Times New Roman" w:hAnsi="Times New Roman" w:cs="Times New Roman"/>
          <w:sz w:val="20"/>
          <w:szCs w:val="20"/>
        </w:rPr>
        <w:t xml:space="preserve">(наименование застройщика - полное наименование </w:t>
      </w:r>
      <w:proofErr w:type="gramEnd"/>
    </w:p>
    <w:p w:rsidR="00BA73B7" w:rsidRPr="00BA73B7" w:rsidRDefault="00BA73B7" w:rsidP="00BA73B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A73B7" w:rsidRPr="00BA73B7" w:rsidRDefault="00BA73B7" w:rsidP="00BA73B7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A73B7">
        <w:rPr>
          <w:rFonts w:ascii="Times New Roman" w:hAnsi="Times New Roman" w:cs="Times New Roman"/>
          <w:sz w:val="20"/>
          <w:szCs w:val="20"/>
        </w:rPr>
        <w:t xml:space="preserve">    орг</w:t>
      </w:r>
      <w:r>
        <w:rPr>
          <w:rFonts w:ascii="Times New Roman" w:hAnsi="Times New Roman" w:cs="Times New Roman"/>
          <w:sz w:val="20"/>
          <w:szCs w:val="20"/>
        </w:rPr>
        <w:t>анизации – для юридических лиц,</w:t>
      </w:r>
    </w:p>
    <w:p w:rsidR="00BA73B7" w:rsidRPr="00BA73B7" w:rsidRDefault="00BA73B7" w:rsidP="00BA73B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A73B7" w:rsidRPr="00BA73B7" w:rsidRDefault="00BA73B7" w:rsidP="00BA73B7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BA73B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A73B7">
        <w:rPr>
          <w:rFonts w:ascii="Times New Roman" w:hAnsi="Times New Roman" w:cs="Times New Roman"/>
          <w:sz w:val="20"/>
          <w:szCs w:val="20"/>
        </w:rPr>
        <w:t xml:space="preserve"> Ф.И.О. - для граждан</w:t>
      </w:r>
    </w:p>
    <w:p w:rsidR="00BA73B7" w:rsidRPr="00BA73B7" w:rsidRDefault="00BA73B7" w:rsidP="00BA73B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A73B7" w:rsidRPr="00BA73B7" w:rsidRDefault="00BA73B7" w:rsidP="00BA73B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A73B7">
        <w:rPr>
          <w:rFonts w:ascii="Times New Roman" w:hAnsi="Times New Roman" w:cs="Times New Roman"/>
          <w:sz w:val="24"/>
          <w:szCs w:val="24"/>
        </w:rPr>
        <w:t xml:space="preserve"> </w:t>
      </w:r>
      <w:r w:rsidRPr="00BA73B7">
        <w:rPr>
          <w:rFonts w:ascii="Times New Roman" w:hAnsi="Times New Roman" w:cs="Times New Roman"/>
          <w:sz w:val="20"/>
          <w:szCs w:val="20"/>
        </w:rPr>
        <w:t>почтовый индекс и адрес)</w:t>
      </w:r>
    </w:p>
    <w:p w:rsidR="00BA73B7" w:rsidRDefault="00BA73B7" w:rsidP="00BA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3B7" w:rsidRPr="00BA73B7" w:rsidRDefault="00BA73B7" w:rsidP="00BA7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3B7" w:rsidRPr="00BA73B7" w:rsidRDefault="00BA73B7" w:rsidP="00BA73B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A73B7" w:rsidRPr="00BA73B7" w:rsidRDefault="00BA73B7" w:rsidP="00BA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3B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ab/>
        <w:t>Прошу выдать разрешение на ввод объекта в эксплуатацию__________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A73B7">
        <w:rPr>
          <w:rFonts w:ascii="Times New Roman" w:hAnsi="Times New Roman" w:cs="Times New Roman"/>
          <w:sz w:val="24"/>
          <w:szCs w:val="24"/>
        </w:rPr>
        <w:t>__________</w:t>
      </w:r>
    </w:p>
    <w:p w:rsidR="00EA5BD2" w:rsidRPr="00EA5BD2" w:rsidRDefault="00EA5BD2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3B7" w:rsidRP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A5BD2">
        <w:rPr>
          <w:rFonts w:ascii="Times New Roman" w:hAnsi="Times New Roman" w:cs="Times New Roman"/>
          <w:sz w:val="24"/>
          <w:szCs w:val="24"/>
        </w:rPr>
        <w:t>_</w:t>
      </w:r>
      <w:r w:rsidRPr="00BA7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3B7" w:rsidRPr="00BA73B7" w:rsidRDefault="00BA73B7" w:rsidP="00BA73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73B7">
        <w:rPr>
          <w:rFonts w:ascii="Times New Roman" w:hAnsi="Times New Roman" w:cs="Times New Roman"/>
          <w:sz w:val="20"/>
          <w:szCs w:val="20"/>
        </w:rPr>
        <w:t xml:space="preserve">(наименование объекта капитального строительства в соответствии с проектной документацией, адрес) </w:t>
      </w:r>
    </w:p>
    <w:p w:rsid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5BD2" w:rsidRPr="00EA5BD2" w:rsidRDefault="00EA5BD2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3B7" w:rsidRP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5BD2" w:rsidRPr="00EA5BD2" w:rsidRDefault="00EA5BD2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3B7" w:rsidRP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Приложение:</w:t>
      </w:r>
    </w:p>
    <w:p w:rsid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</w:t>
      </w:r>
      <w:r w:rsidR="00EA5BD2">
        <w:rPr>
          <w:rFonts w:ascii="Times New Roman" w:hAnsi="Times New Roman" w:cs="Times New Roman"/>
          <w:sz w:val="24"/>
          <w:szCs w:val="24"/>
        </w:rPr>
        <w:t>й участок___________________</w:t>
      </w:r>
      <w:r w:rsidRPr="00BA73B7">
        <w:rPr>
          <w:rFonts w:ascii="Times New Roman" w:hAnsi="Times New Roman" w:cs="Times New Roman"/>
          <w:sz w:val="24"/>
          <w:szCs w:val="24"/>
        </w:rPr>
        <w:t>_______</w:t>
      </w:r>
    </w:p>
    <w:p w:rsidR="00EA5BD2" w:rsidRPr="00B47125" w:rsidRDefault="00EA5BD2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3B7" w:rsidRP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73B7" w:rsidRPr="00B47125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25">
        <w:rPr>
          <w:rFonts w:ascii="Times New Roman" w:hAnsi="Times New Roman" w:cs="Times New Roman"/>
          <w:sz w:val="20"/>
          <w:szCs w:val="20"/>
        </w:rPr>
        <w:t xml:space="preserve">(свидетельство  о государственной регистрации  права   собственности    на    земельный участок,   договор   аренды    на    земельный участок и др.) </w:t>
      </w:r>
    </w:p>
    <w:p w:rsidR="00B47125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125" w:rsidRPr="00B47125" w:rsidRDefault="00B47125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3B7" w:rsidRP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125" w:rsidRPr="00B47125" w:rsidRDefault="00B47125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участка_______</w:t>
      </w:r>
      <w:r w:rsidR="00B47125">
        <w:rPr>
          <w:rFonts w:ascii="Times New Roman" w:hAnsi="Times New Roman" w:cs="Times New Roman"/>
          <w:sz w:val="24"/>
          <w:szCs w:val="24"/>
        </w:rPr>
        <w:t>_</w:t>
      </w:r>
      <w:r w:rsidRPr="00BA73B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47125" w:rsidRPr="00B47125" w:rsidRDefault="00B47125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3B7" w:rsidRP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73B7" w:rsidRPr="00B47125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2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4712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47125">
        <w:rPr>
          <w:rFonts w:ascii="Times New Roman" w:hAnsi="Times New Roman" w:cs="Times New Roman"/>
          <w:sz w:val="20"/>
          <w:szCs w:val="20"/>
        </w:rPr>
        <w:t xml:space="preserve">            (кадастровый номер земельного участка, адрес)</w:t>
      </w:r>
    </w:p>
    <w:p w:rsidR="00BA73B7" w:rsidRP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125" w:rsidRPr="00B47125" w:rsidRDefault="00B47125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3B7" w:rsidRP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3) разрешение на строи</w:t>
      </w:r>
      <w:r w:rsidR="00B47125">
        <w:rPr>
          <w:rFonts w:ascii="Times New Roman" w:hAnsi="Times New Roman" w:cs="Times New Roman"/>
          <w:sz w:val="24"/>
          <w:szCs w:val="24"/>
        </w:rPr>
        <w:t>тельство___________________</w:t>
      </w:r>
      <w:r w:rsidRPr="00BA73B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A73B7" w:rsidRPr="00B47125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(номер и дата выдачи)</w:t>
      </w:r>
    </w:p>
    <w:p w:rsidR="00BA73B7" w:rsidRP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125" w:rsidRPr="00B47125" w:rsidRDefault="00B47125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реконструкции, капитального ремонта н</w:t>
      </w:r>
      <w:r w:rsidR="00B47125">
        <w:rPr>
          <w:rFonts w:ascii="Times New Roman" w:hAnsi="Times New Roman" w:cs="Times New Roman"/>
          <w:sz w:val="24"/>
          <w:szCs w:val="24"/>
        </w:rPr>
        <w:t>а основании договора)__________</w:t>
      </w:r>
      <w:r w:rsidRPr="00BA73B7">
        <w:rPr>
          <w:rFonts w:ascii="Times New Roman" w:hAnsi="Times New Roman" w:cs="Times New Roman"/>
          <w:sz w:val="24"/>
          <w:szCs w:val="24"/>
        </w:rPr>
        <w:t>_</w:t>
      </w:r>
    </w:p>
    <w:p w:rsidR="00B47125" w:rsidRPr="00B47125" w:rsidRDefault="00B47125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3B7" w:rsidRP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</w:t>
      </w:r>
      <w:r w:rsidR="00B47125">
        <w:rPr>
          <w:rFonts w:ascii="Times New Roman" w:hAnsi="Times New Roman" w:cs="Times New Roman"/>
          <w:sz w:val="24"/>
          <w:szCs w:val="24"/>
        </w:rPr>
        <w:t>__</w:t>
      </w: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A73B7" w:rsidRPr="00B47125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(номер и дата выдачи)</w:t>
      </w:r>
    </w:p>
    <w:p w:rsidR="00B47125" w:rsidRPr="00B47125" w:rsidRDefault="00B47125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 xml:space="preserve">5) документ, подтверждающий соответствие построенного, реконструированного, отремонтированного объекта капитального строительства </w:t>
      </w:r>
      <w:r w:rsidRPr="00BA73B7">
        <w:rPr>
          <w:rFonts w:ascii="Times New Roman" w:hAnsi="Times New Roman" w:cs="Times New Roman"/>
          <w:b/>
          <w:sz w:val="24"/>
          <w:szCs w:val="24"/>
        </w:rPr>
        <w:t xml:space="preserve">требованиям технических регламентов, </w:t>
      </w:r>
      <w:proofErr w:type="spellStart"/>
      <w:r w:rsidRPr="00BA73B7">
        <w:rPr>
          <w:rFonts w:ascii="Times New Roman" w:hAnsi="Times New Roman" w:cs="Times New Roman"/>
          <w:b/>
          <w:sz w:val="24"/>
          <w:szCs w:val="24"/>
        </w:rPr>
        <w:t>СНиП</w:t>
      </w:r>
      <w:proofErr w:type="spellEnd"/>
      <w:r w:rsidRPr="00BA73B7">
        <w:rPr>
          <w:rFonts w:ascii="Times New Roman" w:hAnsi="Times New Roman" w:cs="Times New Roman"/>
          <w:sz w:val="24"/>
          <w:szCs w:val="24"/>
        </w:rPr>
        <w:t xml:space="preserve"> и подписанный лицом, осуществляющим строительс</w:t>
      </w:r>
      <w:r w:rsidR="00B47125">
        <w:rPr>
          <w:rFonts w:ascii="Times New Roman" w:hAnsi="Times New Roman" w:cs="Times New Roman"/>
          <w:sz w:val="24"/>
          <w:szCs w:val="24"/>
        </w:rPr>
        <w:t>тво - справка</w:t>
      </w:r>
      <w:r w:rsidRPr="00BA73B7">
        <w:rPr>
          <w:rFonts w:ascii="Times New Roman" w:hAnsi="Times New Roman" w:cs="Times New Roman"/>
          <w:sz w:val="24"/>
          <w:szCs w:val="24"/>
        </w:rPr>
        <w:t>__</w:t>
      </w:r>
    </w:p>
    <w:p w:rsidR="00B47125" w:rsidRPr="00B47125" w:rsidRDefault="00B47125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3B7" w:rsidRP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73B7" w:rsidRPr="00B47125" w:rsidRDefault="00B47125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A73B7" w:rsidRPr="00B47125">
        <w:rPr>
          <w:rFonts w:ascii="Times New Roman" w:hAnsi="Times New Roman" w:cs="Times New Roman"/>
          <w:sz w:val="20"/>
          <w:szCs w:val="20"/>
        </w:rPr>
        <w:t xml:space="preserve">   (дата выдачи, наименование организации, осуществившей строительство и выдавшей справку)</w:t>
      </w:r>
    </w:p>
    <w:p w:rsidR="00BA73B7" w:rsidRP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41BF8">
        <w:rPr>
          <w:rFonts w:ascii="Times New Roman" w:hAnsi="Times New Roman" w:cs="Times New Roman"/>
          <w:sz w:val="24"/>
          <w:szCs w:val="24"/>
        </w:rPr>
        <w:t>___________</w:t>
      </w:r>
      <w:r w:rsidRPr="00BA73B7">
        <w:rPr>
          <w:rFonts w:ascii="Times New Roman" w:hAnsi="Times New Roman" w:cs="Times New Roman"/>
          <w:sz w:val="24"/>
          <w:szCs w:val="24"/>
        </w:rPr>
        <w:t>______</w:t>
      </w:r>
    </w:p>
    <w:p w:rsidR="00BA73B7" w:rsidRP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 xml:space="preserve">6) документ, подтверждающий соответствие параметров построенного, реконструированного, отремонтированного объекта капитального строительства </w:t>
      </w:r>
      <w:r w:rsidRPr="00BA73B7">
        <w:rPr>
          <w:rFonts w:ascii="Times New Roman" w:hAnsi="Times New Roman" w:cs="Times New Roman"/>
          <w:b/>
          <w:sz w:val="24"/>
          <w:szCs w:val="24"/>
        </w:rPr>
        <w:t>проектной документации</w:t>
      </w:r>
      <w:r w:rsidRPr="00BA73B7">
        <w:rPr>
          <w:rFonts w:ascii="Times New Roman" w:hAnsi="Times New Roman" w:cs="Times New Roman"/>
          <w:sz w:val="24"/>
          <w:szCs w:val="24"/>
        </w:rPr>
        <w:t xml:space="preserve">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 – справка ________________________________</w:t>
      </w:r>
      <w:r w:rsidR="00C41BF8">
        <w:rPr>
          <w:rFonts w:ascii="Times New Roman" w:hAnsi="Times New Roman" w:cs="Times New Roman"/>
          <w:sz w:val="24"/>
          <w:szCs w:val="24"/>
        </w:rPr>
        <w:t>___________________________</w:t>
      </w:r>
      <w:r w:rsidRPr="00BA73B7">
        <w:rPr>
          <w:rFonts w:ascii="Times New Roman" w:hAnsi="Times New Roman" w:cs="Times New Roman"/>
          <w:sz w:val="24"/>
          <w:szCs w:val="24"/>
        </w:rPr>
        <w:t>_</w:t>
      </w:r>
    </w:p>
    <w:p w:rsidR="00C41BF8" w:rsidRPr="00C41BF8" w:rsidRDefault="00C41BF8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3B7" w:rsidRPr="00BA73B7" w:rsidRDefault="00C41BF8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BA73B7" w:rsidRPr="00BA73B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A73B7" w:rsidRPr="00C41BF8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BF8">
        <w:rPr>
          <w:rFonts w:ascii="Times New Roman" w:hAnsi="Times New Roman" w:cs="Times New Roman"/>
          <w:sz w:val="20"/>
          <w:szCs w:val="20"/>
        </w:rPr>
        <w:t xml:space="preserve">                                                (дата выдачи, наименование организации, выдавшей справку)</w:t>
      </w:r>
    </w:p>
    <w:p w:rsid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50F1" w:rsidRPr="008350F1" w:rsidRDefault="008350F1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 xml:space="preserve">7) документы, подтверждающие соответствие построенного, реконструированного, отремонтированного объекта капитального строительства </w:t>
      </w:r>
      <w:r w:rsidRPr="00BA73B7">
        <w:rPr>
          <w:rFonts w:ascii="Times New Roman" w:hAnsi="Times New Roman" w:cs="Times New Roman"/>
          <w:b/>
          <w:sz w:val="24"/>
          <w:szCs w:val="24"/>
        </w:rPr>
        <w:t>техническим условиям</w:t>
      </w:r>
      <w:r w:rsidRPr="00BA73B7">
        <w:rPr>
          <w:rFonts w:ascii="Times New Roman" w:hAnsi="Times New Roman" w:cs="Times New Roman"/>
          <w:sz w:val="24"/>
          <w:szCs w:val="24"/>
        </w:rPr>
        <w:t xml:space="preserve"> и подписанные представителями организаций, осуществляющих эксплуатацию сетей инженерно-технического обеспечения (при их наличии) _____</w:t>
      </w:r>
      <w:r w:rsidR="008350F1">
        <w:rPr>
          <w:rFonts w:ascii="Times New Roman" w:hAnsi="Times New Roman" w:cs="Times New Roman"/>
          <w:sz w:val="24"/>
          <w:szCs w:val="24"/>
        </w:rPr>
        <w:t>__________________</w:t>
      </w:r>
      <w:r w:rsidRPr="00BA73B7">
        <w:rPr>
          <w:rFonts w:ascii="Times New Roman" w:hAnsi="Times New Roman" w:cs="Times New Roman"/>
          <w:sz w:val="24"/>
          <w:szCs w:val="24"/>
        </w:rPr>
        <w:t>______</w:t>
      </w:r>
    </w:p>
    <w:p w:rsidR="008350F1" w:rsidRPr="008350F1" w:rsidRDefault="008350F1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3B7" w:rsidRP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</w:t>
      </w:r>
      <w:r w:rsidR="008350F1">
        <w:rPr>
          <w:rFonts w:ascii="Times New Roman" w:hAnsi="Times New Roman" w:cs="Times New Roman"/>
          <w:sz w:val="24"/>
          <w:szCs w:val="24"/>
        </w:rPr>
        <w:t>_</w:t>
      </w: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A73B7" w:rsidRPr="008350F1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50F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350F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350F1">
        <w:rPr>
          <w:rFonts w:ascii="Times New Roman" w:hAnsi="Times New Roman" w:cs="Times New Roman"/>
          <w:sz w:val="20"/>
          <w:szCs w:val="20"/>
        </w:rPr>
        <w:t xml:space="preserve"> (заключения организаций, осуществляющих эксплуатацию сетей)</w:t>
      </w:r>
    </w:p>
    <w:p w:rsid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50F1" w:rsidRPr="008350F1" w:rsidRDefault="008350F1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50F1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50F1" w:rsidRPr="008350F1" w:rsidRDefault="008350F1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50F1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50F1" w:rsidRPr="008350F1" w:rsidRDefault="008350F1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50F1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50F1" w:rsidRPr="008350F1" w:rsidRDefault="008350F1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50F1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50F1" w:rsidRPr="008350F1" w:rsidRDefault="008350F1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3B7" w:rsidRDefault="008350F1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A73B7" w:rsidRPr="00BA73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350F1" w:rsidRPr="008350F1" w:rsidRDefault="008350F1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3B7" w:rsidRP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3B7">
        <w:rPr>
          <w:rFonts w:ascii="Times New Roman" w:hAnsi="Times New Roman" w:cs="Times New Roman"/>
          <w:sz w:val="24"/>
          <w:szCs w:val="24"/>
        </w:rPr>
        <w:t>8)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и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 и застройщиком или заказчиком в случае осуществления строительства, реконструкции, капитального ремонта на основании договора) _____</w:t>
      </w:r>
      <w:r w:rsidR="008350F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BA73B7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BA73B7" w:rsidRPr="008350F1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50F1">
        <w:rPr>
          <w:rFonts w:ascii="Times New Roman" w:hAnsi="Times New Roman" w:cs="Times New Roman"/>
          <w:sz w:val="20"/>
          <w:szCs w:val="20"/>
        </w:rPr>
        <w:t xml:space="preserve">                                         (исполнительная съемка, исполнительные схемы инженерных сетей)</w:t>
      </w:r>
    </w:p>
    <w:p w:rsid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50F1" w:rsidRPr="008350F1" w:rsidRDefault="008350F1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9) заключение органа государственного строительного надзора, о соответствии построенного, реконструированного, отремонтированного объекта капитального строительства требованиям технических регламе</w:t>
      </w:r>
      <w:r w:rsidR="008350F1">
        <w:rPr>
          <w:rFonts w:ascii="Times New Roman" w:hAnsi="Times New Roman" w:cs="Times New Roman"/>
          <w:sz w:val="24"/>
          <w:szCs w:val="24"/>
        </w:rPr>
        <w:t>нтов и проектной документации _____</w:t>
      </w:r>
      <w:r w:rsidRPr="00BA73B7">
        <w:rPr>
          <w:rFonts w:ascii="Times New Roman" w:hAnsi="Times New Roman" w:cs="Times New Roman"/>
          <w:sz w:val="24"/>
          <w:szCs w:val="24"/>
        </w:rPr>
        <w:t>__</w:t>
      </w:r>
    </w:p>
    <w:p w:rsidR="008350F1" w:rsidRPr="008350F1" w:rsidRDefault="008350F1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50F1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350F1">
        <w:rPr>
          <w:rFonts w:ascii="Times New Roman" w:hAnsi="Times New Roman" w:cs="Times New Roman"/>
          <w:sz w:val="24"/>
          <w:szCs w:val="24"/>
        </w:rPr>
        <w:t>_____</w:t>
      </w:r>
      <w:r w:rsidRPr="00BA73B7">
        <w:rPr>
          <w:rFonts w:ascii="Times New Roman" w:hAnsi="Times New Roman" w:cs="Times New Roman"/>
          <w:sz w:val="24"/>
          <w:szCs w:val="24"/>
        </w:rPr>
        <w:t>_____________</w:t>
      </w:r>
    </w:p>
    <w:p w:rsidR="008350F1" w:rsidRPr="008350F1" w:rsidRDefault="008350F1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350F1">
        <w:rPr>
          <w:rFonts w:ascii="Times New Roman" w:hAnsi="Times New Roman" w:cs="Times New Roman"/>
          <w:sz w:val="24"/>
          <w:szCs w:val="24"/>
        </w:rPr>
        <w:t>_________________</w:t>
      </w:r>
      <w:r w:rsidRPr="00BA73B7">
        <w:rPr>
          <w:rFonts w:ascii="Times New Roman" w:hAnsi="Times New Roman" w:cs="Times New Roman"/>
          <w:sz w:val="24"/>
          <w:szCs w:val="24"/>
        </w:rPr>
        <w:t>_</w:t>
      </w:r>
    </w:p>
    <w:p w:rsidR="008350F1" w:rsidRPr="008350F1" w:rsidRDefault="008350F1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3B7" w:rsidRP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350F1">
        <w:rPr>
          <w:rFonts w:ascii="Times New Roman" w:hAnsi="Times New Roman" w:cs="Times New Roman"/>
          <w:sz w:val="24"/>
          <w:szCs w:val="24"/>
        </w:rPr>
        <w:t>____________________</w:t>
      </w:r>
    </w:p>
    <w:p w:rsidR="00BA73B7" w:rsidRP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3B7" w:rsidRP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B7">
        <w:rPr>
          <w:rFonts w:ascii="Times New Roman" w:hAnsi="Times New Roman" w:cs="Times New Roman"/>
          <w:sz w:val="24"/>
          <w:szCs w:val="24"/>
        </w:rPr>
        <w:t>_______</w:t>
      </w:r>
      <w:r w:rsidR="008350F1">
        <w:rPr>
          <w:rFonts w:ascii="Times New Roman" w:hAnsi="Times New Roman" w:cs="Times New Roman"/>
          <w:sz w:val="24"/>
          <w:szCs w:val="24"/>
        </w:rPr>
        <w:t>____________________</w:t>
      </w:r>
      <w:r w:rsidRPr="00BA73B7">
        <w:rPr>
          <w:rFonts w:ascii="Times New Roman" w:hAnsi="Times New Roman" w:cs="Times New Roman"/>
          <w:sz w:val="24"/>
          <w:szCs w:val="24"/>
        </w:rPr>
        <w:t xml:space="preserve"> </w:t>
      </w:r>
      <w:r w:rsidR="008350F1">
        <w:rPr>
          <w:rFonts w:ascii="Times New Roman" w:hAnsi="Times New Roman" w:cs="Times New Roman"/>
          <w:sz w:val="24"/>
          <w:szCs w:val="24"/>
        </w:rPr>
        <w:t xml:space="preserve">      </w:t>
      </w:r>
      <w:r w:rsidRPr="00BA73B7">
        <w:rPr>
          <w:rFonts w:ascii="Times New Roman" w:hAnsi="Times New Roman" w:cs="Times New Roman"/>
          <w:sz w:val="24"/>
          <w:szCs w:val="24"/>
        </w:rPr>
        <w:t>_________________________        ________</w:t>
      </w:r>
      <w:r w:rsidR="008350F1">
        <w:rPr>
          <w:rFonts w:ascii="Times New Roman" w:hAnsi="Times New Roman" w:cs="Times New Roman"/>
          <w:sz w:val="24"/>
          <w:szCs w:val="24"/>
        </w:rPr>
        <w:t>__________</w:t>
      </w:r>
    </w:p>
    <w:p w:rsidR="00BA73B7" w:rsidRPr="008350F1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50F1">
        <w:rPr>
          <w:rFonts w:ascii="Times New Roman" w:hAnsi="Times New Roman" w:cs="Times New Roman"/>
          <w:sz w:val="20"/>
          <w:szCs w:val="20"/>
        </w:rPr>
        <w:t xml:space="preserve">                         (заявитель)                                                (Ф.И.О.)                                              (подпись и дата)</w:t>
      </w:r>
    </w:p>
    <w:p w:rsidR="00BA73B7" w:rsidRDefault="00BA73B7" w:rsidP="00BA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3B7" w:rsidRDefault="00BA73B7" w:rsidP="00D71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0F1" w:rsidRDefault="008350F1" w:rsidP="00D71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0F1" w:rsidRDefault="008350F1" w:rsidP="00D71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0F1" w:rsidRDefault="008350F1" w:rsidP="00D71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BD" w:rsidRPr="004A5B02" w:rsidRDefault="00A069BD" w:rsidP="008350F1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4A5B02">
        <w:rPr>
          <w:rFonts w:ascii="Times New Roman" w:eastAsia="Lucida Sans Unicode" w:hAnsi="Times New Roman" w:cs="Times New Roman"/>
          <w:sz w:val="24"/>
          <w:szCs w:val="24"/>
        </w:rPr>
        <w:lastRenderedPageBreak/>
        <w:t>Согласие</w:t>
      </w:r>
    </w:p>
    <w:p w:rsidR="00A069BD" w:rsidRPr="004A5B02" w:rsidRDefault="00A069BD" w:rsidP="008350F1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4A5B02">
        <w:rPr>
          <w:rFonts w:ascii="Times New Roman" w:eastAsia="Lucida Sans Unicode" w:hAnsi="Times New Roman" w:cs="Times New Roman"/>
          <w:sz w:val="24"/>
          <w:szCs w:val="24"/>
        </w:rPr>
        <w:t>на обработку персональных данных</w:t>
      </w:r>
    </w:p>
    <w:p w:rsidR="00A069BD" w:rsidRPr="004A5B02" w:rsidRDefault="00A069BD" w:rsidP="008350F1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 w:rsidRPr="004A5B02">
        <w:rPr>
          <w:rFonts w:ascii="Times New Roman" w:eastAsia="Lucida Sans Unicode" w:hAnsi="Times New Roman" w:cs="Times New Roman"/>
          <w:sz w:val="24"/>
          <w:szCs w:val="24"/>
        </w:rPr>
        <w:t>(в соответствии с Федеральным законом «О персональных данных»</w:t>
      </w:r>
      <w:proofErr w:type="gramEnd"/>
    </w:p>
    <w:p w:rsidR="00A069BD" w:rsidRPr="004A5B02" w:rsidRDefault="00A069BD" w:rsidP="008350F1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 w:rsidRPr="004A5B02">
        <w:rPr>
          <w:rFonts w:ascii="Times New Roman" w:eastAsia="Lucida Sans Unicode" w:hAnsi="Times New Roman" w:cs="Times New Roman"/>
          <w:sz w:val="24"/>
          <w:szCs w:val="24"/>
        </w:rPr>
        <w:t>№152-ФЗ от 27.07.2006г.)</w:t>
      </w:r>
      <w:proofErr w:type="gramEnd"/>
    </w:p>
    <w:p w:rsidR="00A069BD" w:rsidRPr="004A5B02" w:rsidRDefault="00A069BD" w:rsidP="008350F1">
      <w:pPr>
        <w:spacing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069BD" w:rsidRPr="004A5B02" w:rsidRDefault="00A069BD" w:rsidP="008350F1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4A5B02">
        <w:rPr>
          <w:rFonts w:ascii="Times New Roman" w:eastAsia="Lucida Sans Unicode" w:hAnsi="Times New Roman" w:cs="Times New Roman"/>
          <w:sz w:val="24"/>
          <w:szCs w:val="24"/>
        </w:rPr>
        <w:t>Я,_________________________________________________</w:t>
      </w:r>
      <w:r w:rsidR="0092678B">
        <w:rPr>
          <w:rFonts w:ascii="Times New Roman" w:eastAsia="Lucida Sans Unicode" w:hAnsi="Times New Roman" w:cs="Times New Roman"/>
          <w:sz w:val="24"/>
          <w:szCs w:val="24"/>
        </w:rPr>
        <w:t>__________</w:t>
      </w:r>
      <w:r w:rsidRPr="004A5B02">
        <w:rPr>
          <w:rFonts w:ascii="Times New Roman" w:eastAsia="Lucida Sans Unicode" w:hAnsi="Times New Roman" w:cs="Times New Roman"/>
          <w:sz w:val="24"/>
          <w:szCs w:val="24"/>
        </w:rPr>
        <w:t>________________,</w:t>
      </w:r>
    </w:p>
    <w:p w:rsidR="00A069BD" w:rsidRPr="008350F1" w:rsidRDefault="00A069BD" w:rsidP="008350F1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 w:rsidRPr="008350F1">
        <w:rPr>
          <w:rFonts w:ascii="Times New Roman" w:eastAsia="Lucida Sans Unicode" w:hAnsi="Times New Roman" w:cs="Times New Roman"/>
          <w:sz w:val="20"/>
          <w:szCs w:val="20"/>
        </w:rPr>
        <w:t>(Ф. И. О. гражданина)</w:t>
      </w:r>
    </w:p>
    <w:p w:rsidR="00A069BD" w:rsidRPr="004A5B02" w:rsidRDefault="00A069BD" w:rsidP="008350F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A5B02">
        <w:rPr>
          <w:rFonts w:ascii="Times New Roman" w:eastAsia="Lucida Sans Unicode" w:hAnsi="Times New Roman" w:cs="Times New Roman"/>
          <w:sz w:val="24"/>
          <w:szCs w:val="24"/>
        </w:rPr>
        <w:t>зарегистрирова</w:t>
      </w:r>
      <w:proofErr w:type="gramStart"/>
      <w:r w:rsidRPr="004A5B02">
        <w:rPr>
          <w:rFonts w:ascii="Times New Roman" w:eastAsia="Lucida Sans Unicode" w:hAnsi="Times New Roman" w:cs="Times New Roman"/>
          <w:sz w:val="24"/>
          <w:szCs w:val="24"/>
        </w:rPr>
        <w:t>н(</w:t>
      </w:r>
      <w:proofErr w:type="gramEnd"/>
      <w:r w:rsidRPr="004A5B02">
        <w:rPr>
          <w:rFonts w:ascii="Times New Roman" w:eastAsia="Lucida Sans Unicode" w:hAnsi="Times New Roman" w:cs="Times New Roman"/>
          <w:sz w:val="24"/>
          <w:szCs w:val="24"/>
        </w:rPr>
        <w:t xml:space="preserve">а) по </w:t>
      </w:r>
      <w:proofErr w:type="spellStart"/>
      <w:r w:rsidRPr="004A5B02">
        <w:rPr>
          <w:rFonts w:ascii="Times New Roman" w:eastAsia="Lucida Sans Unicode" w:hAnsi="Times New Roman" w:cs="Times New Roman"/>
          <w:sz w:val="24"/>
          <w:szCs w:val="24"/>
        </w:rPr>
        <w:t>адресу:___________________________________</w:t>
      </w:r>
      <w:r w:rsidR="0092678B">
        <w:rPr>
          <w:rFonts w:ascii="Times New Roman" w:eastAsia="Lucida Sans Unicode" w:hAnsi="Times New Roman" w:cs="Times New Roman"/>
          <w:sz w:val="24"/>
          <w:szCs w:val="24"/>
        </w:rPr>
        <w:t>__________</w:t>
      </w:r>
      <w:r w:rsidRPr="004A5B02">
        <w:rPr>
          <w:rFonts w:ascii="Times New Roman" w:eastAsia="Lucida Sans Unicode" w:hAnsi="Times New Roman" w:cs="Times New Roman"/>
          <w:sz w:val="24"/>
          <w:szCs w:val="24"/>
        </w:rPr>
        <w:t>______</w:t>
      </w:r>
      <w:proofErr w:type="spellEnd"/>
      <w:r w:rsidRPr="004A5B02"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:rsidR="00A069BD" w:rsidRPr="004A5B02" w:rsidRDefault="00A069BD" w:rsidP="0092678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069BD" w:rsidRPr="004A5B02" w:rsidRDefault="00A069BD" w:rsidP="0092678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A5B02">
        <w:rPr>
          <w:rFonts w:ascii="Times New Roman" w:eastAsia="Lucida Sans Unicode" w:hAnsi="Times New Roman" w:cs="Times New Roman"/>
          <w:sz w:val="24"/>
          <w:szCs w:val="24"/>
        </w:rPr>
        <w:t xml:space="preserve">документ, удостоверяющий </w:t>
      </w:r>
      <w:proofErr w:type="spellStart"/>
      <w:r w:rsidRPr="004A5B02">
        <w:rPr>
          <w:rFonts w:ascii="Times New Roman" w:eastAsia="Lucida Sans Unicode" w:hAnsi="Times New Roman" w:cs="Times New Roman"/>
          <w:sz w:val="24"/>
          <w:szCs w:val="24"/>
        </w:rPr>
        <w:t>личность:___________________</w:t>
      </w:r>
      <w:r w:rsidR="0092678B">
        <w:rPr>
          <w:rFonts w:ascii="Times New Roman" w:eastAsia="Lucida Sans Unicode" w:hAnsi="Times New Roman" w:cs="Times New Roman"/>
          <w:sz w:val="24"/>
          <w:szCs w:val="24"/>
        </w:rPr>
        <w:t>__________</w:t>
      </w:r>
      <w:r w:rsidRPr="004A5B02">
        <w:rPr>
          <w:rFonts w:ascii="Times New Roman" w:eastAsia="Lucida Sans Unicode" w:hAnsi="Times New Roman" w:cs="Times New Roman"/>
          <w:sz w:val="24"/>
          <w:szCs w:val="24"/>
        </w:rPr>
        <w:t>_______________</w:t>
      </w:r>
      <w:proofErr w:type="spellEnd"/>
      <w:r w:rsidRPr="004A5B02"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:rsidR="00A069BD" w:rsidRPr="004A5B02" w:rsidRDefault="00A069BD" w:rsidP="0092678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069BD" w:rsidRPr="004A5B02" w:rsidRDefault="00A069BD" w:rsidP="0092678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A5B02">
        <w:rPr>
          <w:rFonts w:ascii="Times New Roman" w:eastAsia="Lucida Sans Unicode" w:hAnsi="Times New Roman" w:cs="Times New Roman"/>
          <w:sz w:val="24"/>
          <w:szCs w:val="24"/>
        </w:rPr>
        <w:t>выдан___________________________________________________</w:t>
      </w:r>
      <w:r w:rsidR="0092678B">
        <w:rPr>
          <w:rFonts w:ascii="Times New Roman" w:eastAsia="Lucida Sans Unicode" w:hAnsi="Times New Roman" w:cs="Times New Roman"/>
          <w:sz w:val="24"/>
          <w:szCs w:val="24"/>
        </w:rPr>
        <w:t>___________</w:t>
      </w:r>
      <w:r w:rsidRPr="004A5B02">
        <w:rPr>
          <w:rFonts w:ascii="Times New Roman" w:eastAsia="Lucida Sans Unicode" w:hAnsi="Times New Roman" w:cs="Times New Roman"/>
          <w:sz w:val="24"/>
          <w:szCs w:val="24"/>
        </w:rPr>
        <w:t xml:space="preserve">__________,  даю Управлению архитектуры и градостроительства Администрации города Воткинска, расположенному по адресу: </w:t>
      </w:r>
      <w:proofErr w:type="gramStart"/>
      <w:r w:rsidRPr="004A5B02">
        <w:rPr>
          <w:rFonts w:ascii="Times New Roman" w:eastAsia="Lucida Sans Unicode" w:hAnsi="Times New Roman" w:cs="Times New Roman"/>
          <w:sz w:val="24"/>
          <w:szCs w:val="24"/>
        </w:rPr>
        <w:t>г</w:t>
      </w:r>
      <w:proofErr w:type="gramEnd"/>
      <w:r w:rsidRPr="004A5B02">
        <w:rPr>
          <w:rFonts w:ascii="Times New Roman" w:eastAsia="Lucida Sans Unicode" w:hAnsi="Times New Roman" w:cs="Times New Roman"/>
          <w:sz w:val="24"/>
          <w:szCs w:val="24"/>
        </w:rPr>
        <w:t>. Воткинск, ул. Ленина, 7  свое согласие на обработку моих персональных данных (Ф.И.О., данные паспорта, место регистрации).</w:t>
      </w:r>
    </w:p>
    <w:p w:rsidR="00A069BD" w:rsidRPr="004A5B02" w:rsidRDefault="00A069BD" w:rsidP="0092678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A5B02">
        <w:rPr>
          <w:rFonts w:ascii="Times New Roman" w:eastAsia="Lucida Sans Unicode" w:hAnsi="Times New Roman" w:cs="Times New Roman"/>
          <w:sz w:val="24"/>
          <w:szCs w:val="24"/>
        </w:rPr>
        <w:tab/>
        <w:t>Обработка персональных данных будет осуществлена путем рассмотрения и проверки документов, в целях __________________</w:t>
      </w:r>
      <w:r w:rsidR="0092678B">
        <w:rPr>
          <w:rFonts w:ascii="Times New Roman" w:eastAsia="Lucida Sans Unicode" w:hAnsi="Times New Roman" w:cs="Times New Roman"/>
          <w:sz w:val="24"/>
          <w:szCs w:val="24"/>
        </w:rPr>
        <w:t>___________________________</w:t>
      </w:r>
      <w:r w:rsidRPr="004A5B02">
        <w:rPr>
          <w:rFonts w:ascii="Times New Roman" w:eastAsia="Lucida Sans Unicode" w:hAnsi="Times New Roman" w:cs="Times New Roman"/>
          <w:sz w:val="24"/>
          <w:szCs w:val="24"/>
        </w:rPr>
        <w:t>______,</w:t>
      </w:r>
    </w:p>
    <w:p w:rsidR="00A069BD" w:rsidRPr="0092678B" w:rsidRDefault="00A069BD" w:rsidP="0092678B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 w:rsidRPr="0092678B">
        <w:rPr>
          <w:rFonts w:ascii="Times New Roman" w:eastAsia="Lucida Sans Unicode" w:hAnsi="Times New Roman" w:cs="Times New Roman"/>
          <w:sz w:val="20"/>
          <w:szCs w:val="20"/>
        </w:rPr>
        <w:t>(получения муниципальной услуги: разрешения на строительство, реконструкцию, капитальный ремонт объекта капитального строительства, разрешения на ввод объекта в эксплуатацию)</w:t>
      </w:r>
    </w:p>
    <w:p w:rsidR="00A069BD" w:rsidRPr="004A5B02" w:rsidRDefault="00A069BD" w:rsidP="0092678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069BD" w:rsidRPr="004A5B02" w:rsidRDefault="00A069BD" w:rsidP="0092678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A5B02">
        <w:rPr>
          <w:rFonts w:ascii="Times New Roman" w:eastAsia="Lucida Sans Unicode" w:hAnsi="Times New Roman" w:cs="Times New Roman"/>
          <w:sz w:val="24"/>
          <w:szCs w:val="24"/>
        </w:rPr>
        <w:t>для занесения персональных данных в базу данных Управления архитектуры и градостроительства Администрации города Воткинска с использованием средств автоматизации и без их использования (смешанная обработка) путем сбора, систематизации, накопления, хранения, уточнения, использования, блокирования, уничтожения, при условии соблюдения конфиденциальности данных с целью реализации моих прав, установленных законодательством Российской Федерации.</w:t>
      </w:r>
    </w:p>
    <w:p w:rsidR="00A069BD" w:rsidRPr="004A5B02" w:rsidRDefault="00A069BD" w:rsidP="0092678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A5B02">
        <w:rPr>
          <w:rFonts w:ascii="Times New Roman" w:eastAsia="Lucida Sans Unicode" w:hAnsi="Times New Roman" w:cs="Times New Roman"/>
          <w:sz w:val="24"/>
          <w:szCs w:val="24"/>
        </w:rPr>
        <w:tab/>
        <w:t>Настоящее согласие действует с момента обращения заявителя в Управление архитектуры и градостроительства Администрации</w:t>
      </w:r>
      <w:r w:rsidR="0092678B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4A5B02">
        <w:rPr>
          <w:rFonts w:ascii="Times New Roman" w:eastAsia="Lucida Sans Unicode" w:hAnsi="Times New Roman" w:cs="Times New Roman"/>
          <w:sz w:val="24"/>
          <w:szCs w:val="24"/>
        </w:rPr>
        <w:t>города Воткинска до его отзыва заявителем.</w:t>
      </w:r>
    </w:p>
    <w:p w:rsidR="00A069BD" w:rsidRPr="004A5B02" w:rsidRDefault="00A069BD" w:rsidP="0092678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A5B02">
        <w:rPr>
          <w:rFonts w:ascii="Times New Roman" w:eastAsia="Lucida Sans Unicode" w:hAnsi="Times New Roman" w:cs="Times New Roman"/>
          <w:sz w:val="24"/>
          <w:szCs w:val="24"/>
        </w:rPr>
        <w:tab/>
        <w:t xml:space="preserve">Отзыв согласия на обработку персональных данных может быть произведен </w:t>
      </w:r>
      <w:r w:rsidR="0092678B">
        <w:rPr>
          <w:rFonts w:ascii="Times New Roman" w:eastAsia="Lucida Sans Unicode" w:hAnsi="Times New Roman" w:cs="Times New Roman"/>
          <w:sz w:val="24"/>
          <w:szCs w:val="24"/>
        </w:rPr>
        <w:t xml:space="preserve">           </w:t>
      </w:r>
      <w:r w:rsidRPr="004A5B02">
        <w:rPr>
          <w:rFonts w:ascii="Times New Roman" w:eastAsia="Lucida Sans Unicode" w:hAnsi="Times New Roman" w:cs="Times New Roman"/>
          <w:sz w:val="24"/>
          <w:szCs w:val="24"/>
        </w:rPr>
        <w:t>в письменной форме путем подачи заявления в Управление архитектуры и градостроительства Администрации города Воткинска.</w:t>
      </w:r>
    </w:p>
    <w:p w:rsidR="00A069BD" w:rsidRPr="004A5B02" w:rsidRDefault="00A069BD" w:rsidP="0092678B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A069BD" w:rsidRPr="004A5B02" w:rsidRDefault="00A069BD" w:rsidP="0092678B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4A5B02">
        <w:rPr>
          <w:rFonts w:ascii="Times New Roman" w:eastAsia="Lucida Sans Unicode" w:hAnsi="Times New Roman" w:cs="Times New Roman"/>
          <w:sz w:val="24"/>
          <w:szCs w:val="24"/>
        </w:rPr>
        <w:t>Контактны</w:t>
      </w:r>
      <w:proofErr w:type="gramStart"/>
      <w:r w:rsidRPr="004A5B02">
        <w:rPr>
          <w:rFonts w:ascii="Times New Roman" w:eastAsia="Lucida Sans Unicode" w:hAnsi="Times New Roman" w:cs="Times New Roman"/>
          <w:sz w:val="24"/>
          <w:szCs w:val="24"/>
        </w:rPr>
        <w:t>й(</w:t>
      </w:r>
      <w:proofErr w:type="gramEnd"/>
      <w:r w:rsidRPr="004A5B02">
        <w:rPr>
          <w:rFonts w:ascii="Times New Roman" w:eastAsia="Lucida Sans Unicode" w:hAnsi="Times New Roman" w:cs="Times New Roman"/>
          <w:sz w:val="24"/>
          <w:szCs w:val="24"/>
        </w:rPr>
        <w:t>е) телефон(</w:t>
      </w:r>
      <w:proofErr w:type="spellStart"/>
      <w:r w:rsidRPr="004A5B02">
        <w:rPr>
          <w:rFonts w:ascii="Times New Roman" w:eastAsia="Lucida Sans Unicode" w:hAnsi="Times New Roman" w:cs="Times New Roman"/>
          <w:sz w:val="24"/>
          <w:szCs w:val="24"/>
        </w:rPr>
        <w:t>ы</w:t>
      </w:r>
      <w:proofErr w:type="spellEnd"/>
      <w:r w:rsidRPr="004A5B02">
        <w:rPr>
          <w:rFonts w:ascii="Times New Roman" w:eastAsia="Lucida Sans Unicode" w:hAnsi="Times New Roman" w:cs="Times New Roman"/>
          <w:sz w:val="24"/>
          <w:szCs w:val="24"/>
        </w:rPr>
        <w:t>) ________________________________________</w:t>
      </w:r>
      <w:r w:rsidR="0092678B">
        <w:rPr>
          <w:rFonts w:ascii="Times New Roman" w:eastAsia="Lucida Sans Unicode" w:hAnsi="Times New Roman" w:cs="Times New Roman"/>
          <w:sz w:val="24"/>
          <w:szCs w:val="24"/>
        </w:rPr>
        <w:t>_____</w:t>
      </w:r>
      <w:r w:rsidRPr="004A5B02">
        <w:rPr>
          <w:rFonts w:ascii="Times New Roman" w:eastAsia="Lucida Sans Unicode" w:hAnsi="Times New Roman" w:cs="Times New Roman"/>
          <w:sz w:val="24"/>
          <w:szCs w:val="24"/>
        </w:rPr>
        <w:t>_________</w:t>
      </w:r>
    </w:p>
    <w:p w:rsidR="00A069BD" w:rsidRPr="004A5B02" w:rsidRDefault="00A069BD" w:rsidP="0092678B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A069BD" w:rsidRPr="004A5B02" w:rsidRDefault="00A069BD" w:rsidP="00926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02">
        <w:rPr>
          <w:rFonts w:ascii="Times New Roman" w:hAnsi="Times New Roman" w:cs="Times New Roman"/>
          <w:sz w:val="24"/>
          <w:szCs w:val="24"/>
        </w:rPr>
        <w:t xml:space="preserve">__________________________                         </w:t>
      </w:r>
      <w:r w:rsidR="009267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A5B02">
        <w:rPr>
          <w:rFonts w:ascii="Times New Roman" w:hAnsi="Times New Roman" w:cs="Times New Roman"/>
          <w:sz w:val="24"/>
          <w:szCs w:val="24"/>
        </w:rPr>
        <w:t xml:space="preserve">          _______________________</w:t>
      </w:r>
    </w:p>
    <w:p w:rsidR="00A069BD" w:rsidRPr="0092678B" w:rsidRDefault="0092678B" w:rsidP="009267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78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069BD" w:rsidRPr="0092678B">
        <w:rPr>
          <w:rFonts w:ascii="Times New Roman" w:hAnsi="Times New Roman" w:cs="Times New Roman"/>
          <w:sz w:val="20"/>
          <w:szCs w:val="20"/>
        </w:rPr>
        <w:t xml:space="preserve">    (дата)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069BD" w:rsidRPr="0092678B">
        <w:rPr>
          <w:rFonts w:ascii="Times New Roman" w:hAnsi="Times New Roman" w:cs="Times New Roman"/>
          <w:sz w:val="20"/>
          <w:szCs w:val="20"/>
        </w:rPr>
        <w:tab/>
      </w:r>
      <w:r w:rsidR="00A069BD" w:rsidRPr="0092678B">
        <w:rPr>
          <w:rFonts w:ascii="Times New Roman" w:hAnsi="Times New Roman" w:cs="Times New Roman"/>
          <w:sz w:val="20"/>
          <w:szCs w:val="20"/>
        </w:rPr>
        <w:tab/>
      </w:r>
      <w:r w:rsidR="00A069BD" w:rsidRPr="0092678B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A069BD" w:rsidRPr="004A5B02" w:rsidRDefault="00A069BD" w:rsidP="00926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BD" w:rsidRDefault="00A069BD" w:rsidP="0092678B">
      <w:pPr>
        <w:pStyle w:val="Standard"/>
        <w:jc w:val="both"/>
        <w:rPr>
          <w:lang w:val="ru-RU"/>
        </w:rPr>
      </w:pPr>
    </w:p>
    <w:p w:rsidR="0092678B" w:rsidRDefault="0092678B" w:rsidP="0092678B">
      <w:pPr>
        <w:pStyle w:val="Standard"/>
        <w:jc w:val="both"/>
        <w:rPr>
          <w:lang w:val="ru-RU"/>
        </w:rPr>
      </w:pPr>
    </w:p>
    <w:p w:rsidR="0092678B" w:rsidRDefault="0092678B" w:rsidP="0092678B">
      <w:pPr>
        <w:pStyle w:val="Standard"/>
        <w:jc w:val="both"/>
        <w:rPr>
          <w:lang w:val="ru-RU"/>
        </w:rPr>
      </w:pPr>
    </w:p>
    <w:p w:rsidR="0092678B" w:rsidRDefault="0092678B" w:rsidP="0092678B">
      <w:pPr>
        <w:pStyle w:val="Standard"/>
        <w:jc w:val="both"/>
        <w:rPr>
          <w:lang w:val="ru-RU"/>
        </w:rPr>
      </w:pPr>
    </w:p>
    <w:p w:rsidR="0092678B" w:rsidRDefault="0092678B" w:rsidP="0092678B">
      <w:pPr>
        <w:pStyle w:val="Standard"/>
        <w:jc w:val="both"/>
        <w:rPr>
          <w:lang w:val="ru-RU"/>
        </w:rPr>
      </w:pPr>
    </w:p>
    <w:p w:rsidR="0092678B" w:rsidRDefault="0092678B" w:rsidP="0092678B">
      <w:pPr>
        <w:pStyle w:val="Standard"/>
        <w:jc w:val="both"/>
        <w:rPr>
          <w:lang w:val="ru-RU"/>
        </w:rPr>
      </w:pPr>
    </w:p>
    <w:p w:rsidR="0092678B" w:rsidRDefault="0092678B" w:rsidP="0092678B">
      <w:pPr>
        <w:pStyle w:val="Standard"/>
        <w:jc w:val="both"/>
        <w:rPr>
          <w:lang w:val="ru-RU"/>
        </w:rPr>
      </w:pPr>
    </w:p>
    <w:p w:rsidR="0092678B" w:rsidRDefault="0092678B" w:rsidP="0092678B">
      <w:pPr>
        <w:pStyle w:val="Standard"/>
        <w:jc w:val="both"/>
        <w:rPr>
          <w:lang w:val="ru-RU"/>
        </w:rPr>
      </w:pPr>
    </w:p>
    <w:p w:rsidR="0092678B" w:rsidRDefault="0092678B" w:rsidP="0092678B">
      <w:pPr>
        <w:pStyle w:val="Standard"/>
        <w:jc w:val="both"/>
        <w:rPr>
          <w:lang w:val="ru-RU"/>
        </w:rPr>
      </w:pPr>
    </w:p>
    <w:p w:rsidR="0092678B" w:rsidRDefault="0092678B" w:rsidP="0092678B">
      <w:pPr>
        <w:pStyle w:val="Standard"/>
        <w:jc w:val="both"/>
        <w:rPr>
          <w:lang w:val="ru-RU"/>
        </w:rPr>
      </w:pPr>
    </w:p>
    <w:p w:rsidR="0092678B" w:rsidRDefault="0092678B" w:rsidP="0092678B">
      <w:pPr>
        <w:pStyle w:val="Standard"/>
        <w:jc w:val="both"/>
        <w:rPr>
          <w:lang w:val="ru-RU"/>
        </w:rPr>
      </w:pPr>
    </w:p>
    <w:p w:rsidR="0092678B" w:rsidRDefault="0092678B" w:rsidP="0092678B">
      <w:pPr>
        <w:pStyle w:val="Standard"/>
        <w:jc w:val="both"/>
        <w:rPr>
          <w:lang w:val="ru-RU"/>
        </w:rPr>
      </w:pPr>
    </w:p>
    <w:p w:rsidR="0092678B" w:rsidRDefault="0092678B" w:rsidP="0092678B">
      <w:pPr>
        <w:pStyle w:val="Standard"/>
        <w:jc w:val="both"/>
        <w:rPr>
          <w:lang w:val="ru-RU"/>
        </w:rPr>
      </w:pPr>
    </w:p>
    <w:p w:rsidR="0092678B" w:rsidRPr="004A5B02" w:rsidRDefault="0092678B" w:rsidP="0092678B">
      <w:pPr>
        <w:pStyle w:val="Standard"/>
        <w:jc w:val="both"/>
        <w:rPr>
          <w:lang w:val="ru-RU"/>
        </w:rPr>
      </w:pPr>
    </w:p>
    <w:p w:rsidR="00A069BD" w:rsidRPr="004A5B02" w:rsidRDefault="00A069BD" w:rsidP="0092678B">
      <w:pPr>
        <w:pStyle w:val="Standard"/>
        <w:jc w:val="both"/>
        <w:rPr>
          <w:lang w:val="ru-RU"/>
        </w:rPr>
      </w:pPr>
    </w:p>
    <w:p w:rsidR="00A069BD" w:rsidRPr="004A5B02" w:rsidRDefault="00A069BD" w:rsidP="0092678B">
      <w:pPr>
        <w:pStyle w:val="Standard"/>
        <w:jc w:val="both"/>
        <w:rPr>
          <w:lang w:val="ru-RU"/>
        </w:rPr>
      </w:pPr>
    </w:p>
    <w:p w:rsidR="00A069BD" w:rsidRPr="004A5B02" w:rsidRDefault="00A069BD" w:rsidP="0092678B">
      <w:pPr>
        <w:pStyle w:val="Standard"/>
        <w:jc w:val="both"/>
        <w:rPr>
          <w:lang w:val="ru-RU"/>
        </w:rPr>
      </w:pPr>
    </w:p>
    <w:p w:rsidR="006E7F7D" w:rsidRPr="006E7F7D" w:rsidRDefault="006E7F7D" w:rsidP="006E7F7D">
      <w:pPr>
        <w:pStyle w:val="ad"/>
        <w:rPr>
          <w:b/>
          <w:bCs/>
          <w:sz w:val="24"/>
        </w:rPr>
      </w:pPr>
      <w:r w:rsidRPr="006E7F7D">
        <w:rPr>
          <w:b/>
          <w:bCs/>
          <w:sz w:val="24"/>
        </w:rPr>
        <w:lastRenderedPageBreak/>
        <w:t>АКТ</w:t>
      </w:r>
    </w:p>
    <w:p w:rsidR="006E7F7D" w:rsidRPr="006E7F7D" w:rsidRDefault="006E7F7D" w:rsidP="00BD3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F7D">
        <w:rPr>
          <w:rFonts w:ascii="Times New Roman" w:hAnsi="Times New Roman" w:cs="Times New Roman"/>
          <w:b/>
          <w:bCs/>
          <w:sz w:val="24"/>
          <w:szCs w:val="24"/>
        </w:rPr>
        <w:t>приемки объекта капитального строительства</w:t>
      </w:r>
    </w:p>
    <w:p w:rsidR="006E7F7D" w:rsidRPr="006E7F7D" w:rsidRDefault="006E7F7D" w:rsidP="00BD3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F7D" w:rsidRPr="006E7F7D" w:rsidRDefault="006E7F7D" w:rsidP="009370D7">
      <w:pPr>
        <w:pStyle w:val="ad"/>
        <w:spacing w:after="240"/>
        <w:jc w:val="left"/>
        <w:rPr>
          <w:sz w:val="24"/>
        </w:rPr>
      </w:pPr>
      <w:r w:rsidRPr="006E7F7D">
        <w:rPr>
          <w:sz w:val="24"/>
        </w:rPr>
        <w:t>от «___»_______________20</w:t>
      </w:r>
      <w:r>
        <w:rPr>
          <w:sz w:val="24"/>
        </w:rPr>
        <w:t>2</w:t>
      </w:r>
      <w:r w:rsidRPr="006E7F7D">
        <w:rPr>
          <w:sz w:val="24"/>
        </w:rPr>
        <w:t>__г.      __________________________________</w:t>
      </w:r>
      <w:r w:rsidR="005F3F2A">
        <w:rPr>
          <w:sz w:val="24"/>
        </w:rPr>
        <w:t>______</w:t>
      </w:r>
      <w:r w:rsidRPr="006E7F7D">
        <w:rPr>
          <w:sz w:val="24"/>
        </w:rPr>
        <w:t>______</w:t>
      </w:r>
    </w:p>
    <w:p w:rsidR="006E7F7D" w:rsidRPr="006E7F7D" w:rsidRDefault="006E7F7D" w:rsidP="006E7F7D">
      <w:pPr>
        <w:pStyle w:val="ad"/>
        <w:jc w:val="left"/>
        <w:rPr>
          <w:sz w:val="24"/>
        </w:rPr>
      </w:pPr>
      <w:r w:rsidRPr="006E7F7D">
        <w:rPr>
          <w:sz w:val="24"/>
        </w:rPr>
        <w:t>___________________________________________________________________</w:t>
      </w:r>
      <w:r w:rsidR="005F3F2A">
        <w:rPr>
          <w:sz w:val="24"/>
        </w:rPr>
        <w:t>_____</w:t>
      </w:r>
      <w:r w:rsidRPr="006E7F7D">
        <w:rPr>
          <w:sz w:val="24"/>
        </w:rPr>
        <w:t>__</w:t>
      </w:r>
      <w:r>
        <w:rPr>
          <w:sz w:val="24"/>
        </w:rPr>
        <w:t>_</w:t>
      </w:r>
      <w:r w:rsidRPr="006E7F7D">
        <w:rPr>
          <w:sz w:val="24"/>
        </w:rPr>
        <w:t>__</w:t>
      </w:r>
    </w:p>
    <w:p w:rsidR="006E7F7D" w:rsidRPr="006E7F7D" w:rsidRDefault="006E7F7D" w:rsidP="005F3F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7F7D">
        <w:rPr>
          <w:rFonts w:ascii="Times New Roman" w:hAnsi="Times New Roman" w:cs="Times New Roman"/>
          <w:sz w:val="20"/>
          <w:szCs w:val="20"/>
        </w:rPr>
        <w:t>(наименование и место расположения объекта)</w:t>
      </w:r>
    </w:p>
    <w:p w:rsidR="006E7F7D" w:rsidRPr="006E7F7D" w:rsidRDefault="006E7F7D" w:rsidP="009370D7">
      <w:pPr>
        <w:pStyle w:val="ad"/>
        <w:spacing w:after="240"/>
        <w:jc w:val="left"/>
        <w:rPr>
          <w:sz w:val="24"/>
        </w:rPr>
      </w:pPr>
      <w:r w:rsidRPr="006E7F7D">
        <w:rPr>
          <w:sz w:val="24"/>
        </w:rPr>
        <w:t>Застройщик/заказчик в лице__________________________________________</w:t>
      </w:r>
      <w:r w:rsidR="005F3F2A">
        <w:rPr>
          <w:sz w:val="24"/>
        </w:rPr>
        <w:t>_____</w:t>
      </w:r>
      <w:r w:rsidRPr="006E7F7D">
        <w:rPr>
          <w:sz w:val="24"/>
        </w:rPr>
        <w:t>__</w:t>
      </w:r>
      <w:r w:rsidR="005F3F2A">
        <w:rPr>
          <w:sz w:val="24"/>
        </w:rPr>
        <w:t>_</w:t>
      </w:r>
      <w:r w:rsidRPr="006E7F7D">
        <w:rPr>
          <w:sz w:val="24"/>
        </w:rPr>
        <w:t>___</w:t>
      </w:r>
    </w:p>
    <w:p w:rsidR="006E7F7D" w:rsidRPr="006E7F7D" w:rsidRDefault="006E7F7D" w:rsidP="006E7F7D">
      <w:pPr>
        <w:pStyle w:val="ad"/>
        <w:jc w:val="left"/>
        <w:rPr>
          <w:sz w:val="24"/>
        </w:rPr>
      </w:pPr>
      <w:r w:rsidRPr="006E7F7D">
        <w:rPr>
          <w:sz w:val="24"/>
        </w:rPr>
        <w:t>_________________________________________________________________</w:t>
      </w:r>
      <w:r w:rsidR="005F3F2A">
        <w:rPr>
          <w:sz w:val="24"/>
        </w:rPr>
        <w:t>_____</w:t>
      </w:r>
      <w:r w:rsidRPr="006E7F7D">
        <w:rPr>
          <w:sz w:val="24"/>
        </w:rPr>
        <w:t>__</w:t>
      </w:r>
      <w:r w:rsidR="005F3F2A">
        <w:rPr>
          <w:sz w:val="24"/>
        </w:rPr>
        <w:t>_</w:t>
      </w:r>
      <w:r w:rsidRPr="006E7F7D">
        <w:rPr>
          <w:sz w:val="24"/>
        </w:rPr>
        <w:t>____</w:t>
      </w:r>
    </w:p>
    <w:p w:rsidR="006E7F7D" w:rsidRPr="006E7F7D" w:rsidRDefault="006E7F7D" w:rsidP="005F3F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7F7D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6E7F7D" w:rsidRPr="006E7F7D" w:rsidRDefault="006E7F7D" w:rsidP="006E7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с одной стороны и лицо, осуществляющее строительство_________________</w:t>
      </w:r>
      <w:r w:rsidR="005F3F2A">
        <w:rPr>
          <w:rFonts w:ascii="Times New Roman" w:hAnsi="Times New Roman" w:cs="Times New Roman"/>
          <w:sz w:val="24"/>
          <w:szCs w:val="24"/>
        </w:rPr>
        <w:t>______</w:t>
      </w:r>
      <w:r w:rsidRPr="006E7F7D">
        <w:rPr>
          <w:rFonts w:ascii="Times New Roman" w:hAnsi="Times New Roman" w:cs="Times New Roman"/>
          <w:sz w:val="24"/>
          <w:szCs w:val="24"/>
        </w:rPr>
        <w:t>______</w:t>
      </w:r>
    </w:p>
    <w:p w:rsidR="006E7F7D" w:rsidRPr="006E7F7D" w:rsidRDefault="006E7F7D" w:rsidP="006E7F7D">
      <w:pPr>
        <w:pStyle w:val="ad"/>
        <w:jc w:val="left"/>
        <w:rPr>
          <w:b/>
          <w:bCs/>
          <w:sz w:val="24"/>
        </w:rPr>
      </w:pPr>
      <w:r w:rsidRPr="006E7F7D">
        <w:rPr>
          <w:b/>
          <w:bCs/>
          <w:sz w:val="24"/>
        </w:rPr>
        <w:t>___________________________________________________________________</w:t>
      </w:r>
      <w:r>
        <w:rPr>
          <w:b/>
          <w:bCs/>
          <w:sz w:val="24"/>
        </w:rPr>
        <w:t>_</w:t>
      </w:r>
      <w:r w:rsidR="005F3F2A">
        <w:rPr>
          <w:b/>
          <w:bCs/>
          <w:sz w:val="24"/>
        </w:rPr>
        <w:t>_____</w:t>
      </w:r>
      <w:r w:rsidRPr="006E7F7D">
        <w:rPr>
          <w:b/>
          <w:bCs/>
          <w:sz w:val="24"/>
        </w:rPr>
        <w:t>____</w:t>
      </w:r>
    </w:p>
    <w:p w:rsidR="006E7F7D" w:rsidRPr="006E7F7D" w:rsidRDefault="006E7F7D" w:rsidP="005F3F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7F7D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6E7F7D" w:rsidRPr="006E7F7D" w:rsidRDefault="006E7F7D" w:rsidP="005F3F2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с другой стороны, составили настоящий акт о нижеследующем:</w:t>
      </w:r>
    </w:p>
    <w:p w:rsidR="006E7F7D" w:rsidRPr="006E7F7D" w:rsidRDefault="006E7F7D" w:rsidP="006E7F7D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63" w:rsidRPr="009370D7" w:rsidRDefault="006E7F7D" w:rsidP="005F3F2A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 xml:space="preserve">1. Лицом, осуществляющим строительство, </w:t>
      </w:r>
      <w:proofErr w:type="gramStart"/>
      <w:r w:rsidRPr="006E7F7D">
        <w:rPr>
          <w:rFonts w:ascii="Times New Roman" w:hAnsi="Times New Roman" w:cs="Times New Roman"/>
          <w:sz w:val="24"/>
          <w:szCs w:val="24"/>
        </w:rPr>
        <w:t>предъявлен</w:t>
      </w:r>
      <w:proofErr w:type="gramEnd"/>
      <w:r w:rsidRPr="006E7F7D">
        <w:rPr>
          <w:rFonts w:ascii="Times New Roman" w:hAnsi="Times New Roman" w:cs="Times New Roman"/>
          <w:sz w:val="24"/>
          <w:szCs w:val="24"/>
        </w:rPr>
        <w:t xml:space="preserve"> застройщику/заказчику </w:t>
      </w:r>
      <w:r w:rsidR="005F3F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E7F7D">
        <w:rPr>
          <w:rFonts w:ascii="Times New Roman" w:hAnsi="Times New Roman" w:cs="Times New Roman"/>
          <w:sz w:val="24"/>
          <w:szCs w:val="24"/>
        </w:rPr>
        <w:t>к приемке________________________________________________________</w:t>
      </w:r>
      <w:r w:rsidR="005F3F2A">
        <w:rPr>
          <w:rFonts w:ascii="Times New Roman" w:hAnsi="Times New Roman" w:cs="Times New Roman"/>
          <w:sz w:val="24"/>
          <w:szCs w:val="24"/>
        </w:rPr>
        <w:t>_____</w:t>
      </w:r>
      <w:r w:rsidRPr="006E7F7D">
        <w:rPr>
          <w:rFonts w:ascii="Times New Roman" w:hAnsi="Times New Roman" w:cs="Times New Roman"/>
          <w:sz w:val="24"/>
          <w:szCs w:val="24"/>
        </w:rPr>
        <w:t>________</w:t>
      </w:r>
    </w:p>
    <w:p w:rsidR="006E7F7D" w:rsidRPr="006E7F7D" w:rsidRDefault="006E7F7D" w:rsidP="005F3F2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F3F2A">
        <w:rPr>
          <w:rFonts w:ascii="Times New Roman" w:hAnsi="Times New Roman" w:cs="Times New Roman"/>
          <w:sz w:val="24"/>
          <w:szCs w:val="24"/>
        </w:rPr>
        <w:t>______</w:t>
      </w:r>
      <w:r w:rsidRPr="006E7F7D">
        <w:rPr>
          <w:rFonts w:ascii="Times New Roman" w:hAnsi="Times New Roman" w:cs="Times New Roman"/>
          <w:sz w:val="24"/>
          <w:szCs w:val="24"/>
        </w:rPr>
        <w:t>__________</w:t>
      </w:r>
    </w:p>
    <w:p w:rsidR="006E7F7D" w:rsidRPr="005F3F2A" w:rsidRDefault="006E7F7D" w:rsidP="005F3F2A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3F2A">
        <w:rPr>
          <w:rFonts w:ascii="Times New Roman" w:hAnsi="Times New Roman" w:cs="Times New Roman"/>
          <w:sz w:val="20"/>
          <w:szCs w:val="20"/>
        </w:rPr>
        <w:t>(наименование объекта и вид строительства)</w:t>
      </w:r>
    </w:p>
    <w:p w:rsidR="00BD3663" w:rsidRPr="009370D7" w:rsidRDefault="006E7F7D" w:rsidP="005F3F2A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F7D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6E7F7D">
        <w:rPr>
          <w:rFonts w:ascii="Times New Roman" w:hAnsi="Times New Roman" w:cs="Times New Roman"/>
          <w:sz w:val="24"/>
          <w:szCs w:val="24"/>
        </w:rPr>
        <w:t xml:space="preserve"> по адресу_______________________________</w:t>
      </w:r>
      <w:r w:rsidR="005F3F2A">
        <w:rPr>
          <w:rFonts w:ascii="Times New Roman" w:hAnsi="Times New Roman" w:cs="Times New Roman"/>
          <w:sz w:val="24"/>
          <w:szCs w:val="24"/>
        </w:rPr>
        <w:t>______</w:t>
      </w:r>
      <w:r w:rsidRPr="006E7F7D">
        <w:rPr>
          <w:rFonts w:ascii="Times New Roman" w:hAnsi="Times New Roman" w:cs="Times New Roman"/>
          <w:sz w:val="24"/>
          <w:szCs w:val="24"/>
        </w:rPr>
        <w:t>__________________</w:t>
      </w:r>
    </w:p>
    <w:p w:rsidR="006E7F7D" w:rsidRPr="006E7F7D" w:rsidRDefault="006E7F7D" w:rsidP="005F3F2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F3F2A">
        <w:rPr>
          <w:rFonts w:ascii="Times New Roman" w:hAnsi="Times New Roman" w:cs="Times New Roman"/>
          <w:sz w:val="24"/>
          <w:szCs w:val="24"/>
        </w:rPr>
        <w:t>______</w:t>
      </w:r>
      <w:r w:rsidRPr="006E7F7D">
        <w:rPr>
          <w:rFonts w:ascii="Times New Roman" w:hAnsi="Times New Roman" w:cs="Times New Roman"/>
          <w:sz w:val="24"/>
          <w:szCs w:val="24"/>
        </w:rPr>
        <w:t>_________________</w:t>
      </w:r>
    </w:p>
    <w:p w:rsidR="006E7F7D" w:rsidRPr="006E7F7D" w:rsidRDefault="006E7F7D" w:rsidP="006E7F7D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F7D" w:rsidRPr="006E7F7D" w:rsidRDefault="006E7F7D" w:rsidP="005F3F2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2. Строительство производилось в соответствии с разрешением на строительство, выданным______________________________________________________</w:t>
      </w:r>
      <w:r w:rsidR="005F3F2A">
        <w:rPr>
          <w:rFonts w:ascii="Times New Roman" w:hAnsi="Times New Roman" w:cs="Times New Roman"/>
          <w:sz w:val="24"/>
          <w:szCs w:val="24"/>
        </w:rPr>
        <w:t>______</w:t>
      </w:r>
      <w:r w:rsidRPr="006E7F7D">
        <w:rPr>
          <w:rFonts w:ascii="Times New Roman" w:hAnsi="Times New Roman" w:cs="Times New Roman"/>
          <w:sz w:val="24"/>
          <w:szCs w:val="24"/>
        </w:rPr>
        <w:t>_________</w:t>
      </w:r>
    </w:p>
    <w:p w:rsidR="006E7F7D" w:rsidRPr="005F3F2A" w:rsidRDefault="006E7F7D" w:rsidP="005F3F2A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F3F2A">
        <w:rPr>
          <w:rFonts w:ascii="Times New Roman" w:hAnsi="Times New Roman" w:cs="Times New Roman"/>
          <w:sz w:val="20"/>
          <w:szCs w:val="20"/>
        </w:rPr>
        <w:t>(наименование органа,</w:t>
      </w:r>
      <w:proofErr w:type="gramEnd"/>
    </w:p>
    <w:p w:rsidR="006E7F7D" w:rsidRPr="006E7F7D" w:rsidRDefault="006E7F7D" w:rsidP="005F3F2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F3F2A">
        <w:rPr>
          <w:rFonts w:ascii="Times New Roman" w:hAnsi="Times New Roman" w:cs="Times New Roman"/>
          <w:sz w:val="24"/>
          <w:szCs w:val="24"/>
        </w:rPr>
        <w:t>______</w:t>
      </w:r>
      <w:r w:rsidRPr="006E7F7D">
        <w:rPr>
          <w:rFonts w:ascii="Times New Roman" w:hAnsi="Times New Roman" w:cs="Times New Roman"/>
          <w:sz w:val="24"/>
          <w:szCs w:val="24"/>
        </w:rPr>
        <w:t>____________________</w:t>
      </w:r>
    </w:p>
    <w:p w:rsidR="006E7F7D" w:rsidRPr="005F3F2A" w:rsidRDefault="006E7F7D" w:rsidP="005F3F2A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F3F2A">
        <w:rPr>
          <w:rFonts w:ascii="Times New Roman" w:hAnsi="Times New Roman" w:cs="Times New Roman"/>
          <w:sz w:val="20"/>
          <w:szCs w:val="20"/>
        </w:rPr>
        <w:t>выдавшего</w:t>
      </w:r>
      <w:proofErr w:type="gramEnd"/>
      <w:r w:rsidRPr="005F3F2A">
        <w:rPr>
          <w:rFonts w:ascii="Times New Roman" w:hAnsi="Times New Roman" w:cs="Times New Roman"/>
          <w:sz w:val="20"/>
          <w:szCs w:val="20"/>
        </w:rPr>
        <w:t xml:space="preserve"> разрешение)</w:t>
      </w:r>
    </w:p>
    <w:p w:rsidR="006E7F7D" w:rsidRPr="006E7F7D" w:rsidRDefault="006E7F7D" w:rsidP="005F3F2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F2A" w:rsidRPr="005F3F2A" w:rsidRDefault="006E7F7D" w:rsidP="005F3F2A">
      <w:pPr>
        <w:pStyle w:val="a7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7D">
        <w:rPr>
          <w:rFonts w:ascii="Times New Roman" w:hAnsi="Times New Roman" w:cs="Times New Roman"/>
          <w:sz w:val="24"/>
          <w:szCs w:val="24"/>
        </w:rPr>
        <w:t>3. В строительстве принимали участие_____________________</w:t>
      </w:r>
      <w:r w:rsidR="005F3F2A">
        <w:rPr>
          <w:rFonts w:ascii="Times New Roman" w:hAnsi="Times New Roman" w:cs="Times New Roman"/>
          <w:sz w:val="24"/>
          <w:szCs w:val="24"/>
        </w:rPr>
        <w:t>______</w:t>
      </w:r>
      <w:r w:rsidRPr="006E7F7D">
        <w:rPr>
          <w:rFonts w:ascii="Times New Roman" w:hAnsi="Times New Roman" w:cs="Times New Roman"/>
          <w:sz w:val="24"/>
          <w:szCs w:val="24"/>
        </w:rPr>
        <w:t>_________________</w:t>
      </w:r>
    </w:p>
    <w:p w:rsidR="006E7F7D" w:rsidRPr="006E7F7D" w:rsidRDefault="006E7F7D" w:rsidP="005F3F2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__________________________</w:t>
      </w:r>
      <w:r w:rsidR="005F3F2A">
        <w:rPr>
          <w:rFonts w:ascii="Times New Roman" w:hAnsi="Times New Roman" w:cs="Times New Roman"/>
          <w:sz w:val="24"/>
          <w:szCs w:val="24"/>
        </w:rPr>
        <w:t>______</w:t>
      </w:r>
      <w:r w:rsidRPr="006E7F7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E7F7D" w:rsidRPr="005F3F2A" w:rsidRDefault="006E7F7D" w:rsidP="005F3F2A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F3F2A">
        <w:rPr>
          <w:rFonts w:ascii="Times New Roman" w:hAnsi="Times New Roman" w:cs="Times New Roman"/>
          <w:sz w:val="20"/>
          <w:szCs w:val="20"/>
        </w:rPr>
        <w:t>(наименование  организаций,  в т.ч. субподрядных,  их реквизиты,  виды работ,</w:t>
      </w:r>
      <w:proofErr w:type="gramEnd"/>
    </w:p>
    <w:p w:rsidR="006E7F7D" w:rsidRPr="006E7F7D" w:rsidRDefault="006E7F7D" w:rsidP="005F3F2A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___________</w:t>
      </w:r>
      <w:r w:rsidR="005F3F2A">
        <w:rPr>
          <w:rFonts w:ascii="Times New Roman" w:hAnsi="Times New Roman" w:cs="Times New Roman"/>
          <w:sz w:val="24"/>
          <w:szCs w:val="24"/>
        </w:rPr>
        <w:t>____________________________</w:t>
      </w:r>
      <w:r w:rsidRPr="006E7F7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7F7D" w:rsidRPr="005F3F2A" w:rsidRDefault="006E7F7D" w:rsidP="005F3F2A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F3F2A">
        <w:rPr>
          <w:rFonts w:ascii="Times New Roman" w:hAnsi="Times New Roman" w:cs="Times New Roman"/>
          <w:sz w:val="20"/>
          <w:szCs w:val="20"/>
        </w:rPr>
        <w:t>выполнявшихся каждой из них)</w:t>
      </w:r>
      <w:proofErr w:type="gramEnd"/>
    </w:p>
    <w:p w:rsidR="006E7F7D" w:rsidRPr="006E7F7D" w:rsidRDefault="006E7F7D" w:rsidP="005F3F2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F3F2A">
        <w:rPr>
          <w:rFonts w:ascii="Times New Roman" w:hAnsi="Times New Roman" w:cs="Times New Roman"/>
          <w:sz w:val="24"/>
          <w:szCs w:val="24"/>
        </w:rPr>
        <w:t>______</w:t>
      </w:r>
      <w:r w:rsidRPr="006E7F7D">
        <w:rPr>
          <w:rFonts w:ascii="Times New Roman" w:hAnsi="Times New Roman" w:cs="Times New Roman"/>
          <w:sz w:val="24"/>
          <w:szCs w:val="24"/>
        </w:rPr>
        <w:t>__________</w:t>
      </w:r>
    </w:p>
    <w:p w:rsidR="006E7F7D" w:rsidRPr="006E7F7D" w:rsidRDefault="006E7F7D" w:rsidP="006E7F7D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63" w:rsidRPr="00BD3663" w:rsidRDefault="006E7F7D" w:rsidP="005F3F2A">
      <w:pPr>
        <w:pStyle w:val="a7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7D">
        <w:rPr>
          <w:rFonts w:ascii="Times New Roman" w:hAnsi="Times New Roman" w:cs="Times New Roman"/>
          <w:sz w:val="24"/>
          <w:szCs w:val="24"/>
        </w:rPr>
        <w:t>4. Проектная документация на строительство разработана генеральным проектировщиком______________________________________________________________</w:t>
      </w:r>
    </w:p>
    <w:p w:rsidR="006E7F7D" w:rsidRPr="006E7F7D" w:rsidRDefault="006E7F7D" w:rsidP="005F3F2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F3F2A">
        <w:rPr>
          <w:rFonts w:ascii="Times New Roman" w:hAnsi="Times New Roman" w:cs="Times New Roman"/>
          <w:sz w:val="24"/>
          <w:szCs w:val="24"/>
        </w:rPr>
        <w:t>____________</w:t>
      </w:r>
      <w:r w:rsidRPr="006E7F7D">
        <w:rPr>
          <w:rFonts w:ascii="Times New Roman" w:hAnsi="Times New Roman" w:cs="Times New Roman"/>
          <w:sz w:val="24"/>
          <w:szCs w:val="24"/>
        </w:rPr>
        <w:t>______</w:t>
      </w:r>
    </w:p>
    <w:p w:rsidR="006E7F7D" w:rsidRPr="005F3F2A" w:rsidRDefault="006E7F7D" w:rsidP="005F3F2A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3F2A">
        <w:rPr>
          <w:rFonts w:ascii="Times New Roman" w:hAnsi="Times New Roman" w:cs="Times New Roman"/>
          <w:sz w:val="20"/>
          <w:szCs w:val="20"/>
        </w:rPr>
        <w:t>(наименование организац</w:t>
      </w:r>
      <w:proofErr w:type="gramStart"/>
      <w:r w:rsidRPr="005F3F2A">
        <w:rPr>
          <w:rFonts w:ascii="Times New Roman" w:hAnsi="Times New Roman" w:cs="Times New Roman"/>
          <w:sz w:val="20"/>
          <w:szCs w:val="20"/>
        </w:rPr>
        <w:t>ии и ее</w:t>
      </w:r>
      <w:proofErr w:type="gramEnd"/>
      <w:r w:rsidRPr="005F3F2A">
        <w:rPr>
          <w:rFonts w:ascii="Times New Roman" w:hAnsi="Times New Roman" w:cs="Times New Roman"/>
          <w:sz w:val="20"/>
          <w:szCs w:val="20"/>
        </w:rPr>
        <w:t xml:space="preserve"> реквизиты)</w:t>
      </w:r>
    </w:p>
    <w:p w:rsidR="009370D7" w:rsidRDefault="006E7F7D" w:rsidP="005F3F2A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выполнившим_________________________________________________________________</w:t>
      </w:r>
    </w:p>
    <w:p w:rsidR="006E7F7D" w:rsidRPr="006E7F7D" w:rsidRDefault="006E7F7D" w:rsidP="005F3F2A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F3F2A">
        <w:rPr>
          <w:rFonts w:ascii="Times New Roman" w:hAnsi="Times New Roman" w:cs="Times New Roman"/>
          <w:sz w:val="24"/>
          <w:szCs w:val="24"/>
        </w:rPr>
        <w:t>____________</w:t>
      </w:r>
      <w:r w:rsidRPr="006E7F7D">
        <w:rPr>
          <w:rFonts w:ascii="Times New Roman" w:hAnsi="Times New Roman" w:cs="Times New Roman"/>
          <w:sz w:val="24"/>
          <w:szCs w:val="24"/>
        </w:rPr>
        <w:t>___</w:t>
      </w:r>
    </w:p>
    <w:p w:rsidR="006E7F7D" w:rsidRPr="005F3F2A" w:rsidRDefault="006E7F7D" w:rsidP="005F3F2A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3F2A">
        <w:rPr>
          <w:rFonts w:ascii="Times New Roman" w:hAnsi="Times New Roman" w:cs="Times New Roman"/>
          <w:sz w:val="20"/>
          <w:szCs w:val="20"/>
        </w:rPr>
        <w:t>(наименование частей или разделов документации)</w:t>
      </w:r>
    </w:p>
    <w:p w:rsidR="006E7F7D" w:rsidRPr="006E7F7D" w:rsidRDefault="006E7F7D" w:rsidP="006E7F7D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и организациями_____________________________________________</w:t>
      </w:r>
      <w:r w:rsidR="005F3F2A">
        <w:rPr>
          <w:rFonts w:ascii="Times New Roman" w:hAnsi="Times New Roman" w:cs="Times New Roman"/>
          <w:sz w:val="24"/>
          <w:szCs w:val="24"/>
        </w:rPr>
        <w:t>______</w:t>
      </w:r>
      <w:r w:rsidRPr="006E7F7D">
        <w:rPr>
          <w:rFonts w:ascii="Times New Roman" w:hAnsi="Times New Roman" w:cs="Times New Roman"/>
          <w:sz w:val="24"/>
          <w:szCs w:val="24"/>
        </w:rPr>
        <w:t>____________</w:t>
      </w:r>
    </w:p>
    <w:p w:rsidR="006E7F7D" w:rsidRPr="006E7F7D" w:rsidRDefault="006E7F7D" w:rsidP="005F3F2A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F3F2A">
        <w:rPr>
          <w:rFonts w:ascii="Times New Roman" w:hAnsi="Times New Roman" w:cs="Times New Roman"/>
          <w:sz w:val="24"/>
          <w:szCs w:val="24"/>
        </w:rPr>
        <w:t>______</w:t>
      </w:r>
      <w:r w:rsidRPr="006E7F7D">
        <w:rPr>
          <w:rFonts w:ascii="Times New Roman" w:hAnsi="Times New Roman" w:cs="Times New Roman"/>
          <w:sz w:val="24"/>
          <w:szCs w:val="24"/>
        </w:rPr>
        <w:t>_____________________</w:t>
      </w:r>
    </w:p>
    <w:p w:rsidR="006E7F7D" w:rsidRPr="005F3F2A" w:rsidRDefault="006E7F7D" w:rsidP="005F3F2A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F3F2A">
        <w:rPr>
          <w:rFonts w:ascii="Times New Roman" w:hAnsi="Times New Roman" w:cs="Times New Roman"/>
          <w:sz w:val="20"/>
          <w:szCs w:val="20"/>
        </w:rPr>
        <w:t>(наименование организаций, их реквизиты</w:t>
      </w:r>
      <w:proofErr w:type="gramEnd"/>
    </w:p>
    <w:p w:rsidR="006E7F7D" w:rsidRPr="006E7F7D" w:rsidRDefault="006E7F7D" w:rsidP="005F3F2A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7F7D" w:rsidRPr="005F3F2A" w:rsidRDefault="006E7F7D" w:rsidP="005F3F2A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3F2A">
        <w:rPr>
          <w:rFonts w:ascii="Times New Roman" w:hAnsi="Times New Roman" w:cs="Times New Roman"/>
          <w:sz w:val="20"/>
          <w:szCs w:val="20"/>
        </w:rPr>
        <w:t xml:space="preserve">и выполненные </w:t>
      </w:r>
      <w:proofErr w:type="gramStart"/>
      <w:r w:rsidRPr="005F3F2A">
        <w:rPr>
          <w:rFonts w:ascii="Times New Roman" w:hAnsi="Times New Roman" w:cs="Times New Roman"/>
          <w:sz w:val="20"/>
          <w:szCs w:val="20"/>
        </w:rPr>
        <w:t>части</w:t>
      </w:r>
      <w:proofErr w:type="gramEnd"/>
      <w:r w:rsidRPr="005F3F2A">
        <w:rPr>
          <w:rFonts w:ascii="Times New Roman" w:hAnsi="Times New Roman" w:cs="Times New Roman"/>
          <w:sz w:val="20"/>
          <w:szCs w:val="20"/>
        </w:rPr>
        <w:t xml:space="preserve"> и разделы документации)</w:t>
      </w:r>
    </w:p>
    <w:p w:rsidR="00BD3663" w:rsidRPr="00BD3663" w:rsidRDefault="006E7F7D" w:rsidP="005F3F2A">
      <w:pPr>
        <w:pStyle w:val="a7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E7F7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F3F2A">
        <w:rPr>
          <w:rFonts w:ascii="Times New Roman" w:hAnsi="Times New Roman" w:cs="Times New Roman"/>
          <w:sz w:val="24"/>
          <w:szCs w:val="24"/>
        </w:rPr>
        <w:t>________________</w:t>
      </w:r>
    </w:p>
    <w:p w:rsidR="00BD3663" w:rsidRPr="00BD3663" w:rsidRDefault="006E7F7D" w:rsidP="00BD3663">
      <w:pPr>
        <w:pStyle w:val="a7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E7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7F7D" w:rsidRPr="006E7F7D" w:rsidRDefault="006E7F7D" w:rsidP="00BD3663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F3F2A">
        <w:rPr>
          <w:rFonts w:ascii="Times New Roman" w:hAnsi="Times New Roman" w:cs="Times New Roman"/>
          <w:sz w:val="24"/>
          <w:szCs w:val="24"/>
        </w:rPr>
        <w:t>____________</w:t>
      </w:r>
      <w:r w:rsidRPr="006E7F7D">
        <w:rPr>
          <w:rFonts w:ascii="Times New Roman" w:hAnsi="Times New Roman" w:cs="Times New Roman"/>
          <w:sz w:val="24"/>
          <w:szCs w:val="24"/>
        </w:rPr>
        <w:t>__________</w:t>
      </w:r>
    </w:p>
    <w:p w:rsidR="006E7F7D" w:rsidRPr="006E7F7D" w:rsidRDefault="006E7F7D" w:rsidP="006E7F7D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lastRenderedPageBreak/>
        <w:t>5. Исходные данные для проектирования выданы__________________________</w:t>
      </w:r>
      <w:r w:rsidR="009370D7">
        <w:rPr>
          <w:rFonts w:ascii="Times New Roman" w:hAnsi="Times New Roman" w:cs="Times New Roman"/>
          <w:sz w:val="24"/>
          <w:szCs w:val="24"/>
        </w:rPr>
        <w:t>______</w:t>
      </w:r>
      <w:r w:rsidRPr="006E7F7D">
        <w:rPr>
          <w:rFonts w:ascii="Times New Roman" w:hAnsi="Times New Roman" w:cs="Times New Roman"/>
          <w:sz w:val="24"/>
          <w:szCs w:val="24"/>
        </w:rPr>
        <w:t>___</w:t>
      </w:r>
    </w:p>
    <w:p w:rsidR="006E7F7D" w:rsidRPr="006E7F7D" w:rsidRDefault="006E7F7D" w:rsidP="009370D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370D7">
        <w:rPr>
          <w:rFonts w:ascii="Times New Roman" w:hAnsi="Times New Roman" w:cs="Times New Roman"/>
          <w:sz w:val="24"/>
          <w:szCs w:val="24"/>
        </w:rPr>
        <w:t>______</w:t>
      </w:r>
      <w:r w:rsidRPr="006E7F7D">
        <w:rPr>
          <w:rFonts w:ascii="Times New Roman" w:hAnsi="Times New Roman" w:cs="Times New Roman"/>
          <w:sz w:val="24"/>
          <w:szCs w:val="24"/>
        </w:rPr>
        <w:t>_______</w:t>
      </w:r>
    </w:p>
    <w:p w:rsidR="006E7F7D" w:rsidRPr="009370D7" w:rsidRDefault="006E7F7D" w:rsidP="009370D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370D7">
        <w:rPr>
          <w:rFonts w:ascii="Times New Roman" w:hAnsi="Times New Roman" w:cs="Times New Roman"/>
          <w:sz w:val="20"/>
          <w:szCs w:val="20"/>
        </w:rPr>
        <w:t>(наименование научно-исследовательских, изыскательских</w:t>
      </w:r>
      <w:proofErr w:type="gramEnd"/>
    </w:p>
    <w:p w:rsidR="006E7F7D" w:rsidRPr="006E7F7D" w:rsidRDefault="006E7F7D" w:rsidP="009370D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7F7D" w:rsidRPr="009370D7" w:rsidRDefault="006E7F7D" w:rsidP="009370D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70D7">
        <w:rPr>
          <w:rFonts w:ascii="Times New Roman" w:hAnsi="Times New Roman" w:cs="Times New Roman"/>
          <w:sz w:val="20"/>
          <w:szCs w:val="20"/>
        </w:rPr>
        <w:t>и других организаций)</w:t>
      </w:r>
    </w:p>
    <w:p w:rsidR="006E7F7D" w:rsidRPr="006E7F7D" w:rsidRDefault="006E7F7D" w:rsidP="009370D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F7D" w:rsidRPr="006E7F7D" w:rsidRDefault="006E7F7D" w:rsidP="006E7F7D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6. Проектная документация утверждена________________________________</w:t>
      </w:r>
      <w:r w:rsidR="009370D7">
        <w:rPr>
          <w:rFonts w:ascii="Times New Roman" w:hAnsi="Times New Roman" w:cs="Times New Roman"/>
          <w:sz w:val="24"/>
          <w:szCs w:val="24"/>
        </w:rPr>
        <w:t>______</w:t>
      </w:r>
      <w:r w:rsidRPr="006E7F7D">
        <w:rPr>
          <w:rFonts w:ascii="Times New Roman" w:hAnsi="Times New Roman" w:cs="Times New Roman"/>
          <w:sz w:val="24"/>
          <w:szCs w:val="24"/>
        </w:rPr>
        <w:t>_____</w:t>
      </w:r>
    </w:p>
    <w:p w:rsidR="006E7F7D" w:rsidRPr="006E7F7D" w:rsidRDefault="006E7F7D" w:rsidP="009370D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370D7">
        <w:rPr>
          <w:rFonts w:ascii="Times New Roman" w:hAnsi="Times New Roman" w:cs="Times New Roman"/>
          <w:sz w:val="24"/>
          <w:szCs w:val="24"/>
        </w:rPr>
        <w:t>______</w:t>
      </w:r>
      <w:r w:rsidRPr="006E7F7D">
        <w:rPr>
          <w:rFonts w:ascii="Times New Roman" w:hAnsi="Times New Roman" w:cs="Times New Roman"/>
          <w:sz w:val="24"/>
          <w:szCs w:val="24"/>
        </w:rPr>
        <w:t>__________</w:t>
      </w:r>
    </w:p>
    <w:p w:rsidR="006E7F7D" w:rsidRPr="009370D7" w:rsidRDefault="006E7F7D" w:rsidP="009370D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370D7">
        <w:rPr>
          <w:rFonts w:ascii="Times New Roman" w:hAnsi="Times New Roman" w:cs="Times New Roman"/>
          <w:sz w:val="20"/>
          <w:szCs w:val="20"/>
        </w:rPr>
        <w:t>(наименование органа, утвердившего (</w:t>
      </w:r>
      <w:proofErr w:type="spellStart"/>
      <w:r w:rsidRPr="009370D7">
        <w:rPr>
          <w:rFonts w:ascii="Times New Roman" w:hAnsi="Times New Roman" w:cs="Times New Roman"/>
          <w:sz w:val="20"/>
          <w:szCs w:val="20"/>
        </w:rPr>
        <w:t>переутвердившего</w:t>
      </w:r>
      <w:proofErr w:type="spellEnd"/>
      <w:r w:rsidRPr="009370D7">
        <w:rPr>
          <w:rFonts w:ascii="Times New Roman" w:hAnsi="Times New Roman" w:cs="Times New Roman"/>
          <w:sz w:val="20"/>
          <w:szCs w:val="20"/>
        </w:rPr>
        <w:t>) документацию на объект,</w:t>
      </w:r>
      <w:proofErr w:type="gramEnd"/>
    </w:p>
    <w:p w:rsidR="006E7F7D" w:rsidRPr="006E7F7D" w:rsidRDefault="006E7F7D" w:rsidP="009370D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370D7">
        <w:rPr>
          <w:rFonts w:ascii="Times New Roman" w:hAnsi="Times New Roman" w:cs="Times New Roman"/>
          <w:sz w:val="24"/>
          <w:szCs w:val="24"/>
        </w:rPr>
        <w:t>______</w:t>
      </w:r>
      <w:r w:rsidRPr="006E7F7D">
        <w:rPr>
          <w:rFonts w:ascii="Times New Roman" w:hAnsi="Times New Roman" w:cs="Times New Roman"/>
          <w:sz w:val="24"/>
          <w:szCs w:val="24"/>
        </w:rPr>
        <w:t>_______</w:t>
      </w:r>
    </w:p>
    <w:p w:rsidR="006E7F7D" w:rsidRPr="009370D7" w:rsidRDefault="006E7F7D" w:rsidP="009370D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70D7">
        <w:rPr>
          <w:rFonts w:ascii="Times New Roman" w:hAnsi="Times New Roman" w:cs="Times New Roman"/>
          <w:sz w:val="20"/>
          <w:szCs w:val="20"/>
        </w:rPr>
        <w:t>очередь, пусковой комплекс)</w:t>
      </w:r>
    </w:p>
    <w:p w:rsidR="006E7F7D" w:rsidRPr="006E7F7D" w:rsidRDefault="006E7F7D" w:rsidP="009370D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F7D" w:rsidRPr="006E7F7D" w:rsidRDefault="006E7F7D" w:rsidP="006E7F7D">
      <w:pPr>
        <w:pStyle w:val="ad"/>
        <w:jc w:val="left"/>
        <w:rPr>
          <w:sz w:val="24"/>
        </w:rPr>
      </w:pPr>
      <w:r w:rsidRPr="006E7F7D">
        <w:rPr>
          <w:sz w:val="24"/>
        </w:rPr>
        <w:t xml:space="preserve">№_____________________                       </w:t>
      </w:r>
      <w:r w:rsidR="009370D7">
        <w:rPr>
          <w:sz w:val="24"/>
        </w:rPr>
        <w:t xml:space="preserve">           </w:t>
      </w:r>
      <w:r w:rsidRPr="006E7F7D">
        <w:rPr>
          <w:sz w:val="24"/>
        </w:rPr>
        <w:t xml:space="preserve">                      «___»_______________201__г.</w:t>
      </w:r>
    </w:p>
    <w:p w:rsidR="006E7F7D" w:rsidRPr="006E7F7D" w:rsidRDefault="006E7F7D" w:rsidP="009370D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F7D" w:rsidRPr="006E7F7D" w:rsidRDefault="006E7F7D" w:rsidP="006E7F7D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Заключение___________________</w:t>
      </w:r>
      <w:r w:rsidR="009370D7">
        <w:rPr>
          <w:rFonts w:ascii="Times New Roman" w:hAnsi="Times New Roman" w:cs="Times New Roman"/>
          <w:sz w:val="24"/>
          <w:szCs w:val="24"/>
        </w:rPr>
        <w:t>_</w:t>
      </w:r>
      <w:r w:rsidRPr="006E7F7D">
        <w:rPr>
          <w:rFonts w:ascii="Times New Roman" w:hAnsi="Times New Roman" w:cs="Times New Roman"/>
          <w:sz w:val="24"/>
          <w:szCs w:val="24"/>
        </w:rPr>
        <w:t>_________________________</w:t>
      </w:r>
      <w:r w:rsidR="009370D7">
        <w:rPr>
          <w:rFonts w:ascii="Times New Roman" w:hAnsi="Times New Roman" w:cs="Times New Roman"/>
          <w:sz w:val="24"/>
          <w:szCs w:val="24"/>
        </w:rPr>
        <w:t>_____</w:t>
      </w:r>
      <w:r w:rsidRPr="006E7F7D">
        <w:rPr>
          <w:rFonts w:ascii="Times New Roman" w:hAnsi="Times New Roman" w:cs="Times New Roman"/>
          <w:sz w:val="24"/>
          <w:szCs w:val="24"/>
        </w:rPr>
        <w:t>_________________</w:t>
      </w:r>
    </w:p>
    <w:p w:rsidR="006E7F7D" w:rsidRPr="006E7F7D" w:rsidRDefault="006E7F7D" w:rsidP="009370D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370D7">
        <w:rPr>
          <w:rFonts w:ascii="Times New Roman" w:hAnsi="Times New Roman" w:cs="Times New Roman"/>
          <w:sz w:val="24"/>
          <w:szCs w:val="24"/>
        </w:rPr>
        <w:t>______</w:t>
      </w:r>
      <w:r w:rsidRPr="006E7F7D">
        <w:rPr>
          <w:rFonts w:ascii="Times New Roman" w:hAnsi="Times New Roman" w:cs="Times New Roman"/>
          <w:sz w:val="24"/>
          <w:szCs w:val="24"/>
        </w:rPr>
        <w:t>________________</w:t>
      </w:r>
    </w:p>
    <w:p w:rsidR="006E7F7D" w:rsidRPr="009370D7" w:rsidRDefault="006E7F7D" w:rsidP="009370D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70D7">
        <w:rPr>
          <w:rFonts w:ascii="Times New Roman" w:hAnsi="Times New Roman" w:cs="Times New Roman"/>
          <w:sz w:val="20"/>
          <w:szCs w:val="20"/>
        </w:rPr>
        <w:t>(наименование органа экспертизы проектной документации)</w:t>
      </w:r>
    </w:p>
    <w:p w:rsidR="006E7F7D" w:rsidRPr="006E7F7D" w:rsidRDefault="006E7F7D" w:rsidP="009370D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F7D" w:rsidRPr="006E7F7D" w:rsidRDefault="006E7F7D" w:rsidP="006E7F7D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7. Строительно-монтажные работы осуществлены в сроки:</w:t>
      </w:r>
    </w:p>
    <w:p w:rsidR="006E7F7D" w:rsidRPr="006E7F7D" w:rsidRDefault="006E7F7D" w:rsidP="006E7F7D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F7D">
        <w:rPr>
          <w:rFonts w:ascii="Times New Roman" w:hAnsi="Times New Roman" w:cs="Times New Roman"/>
          <w:sz w:val="24"/>
          <w:szCs w:val="24"/>
        </w:rPr>
        <w:t>начало_____________________________</w:t>
      </w:r>
      <w:proofErr w:type="spellEnd"/>
      <w:r w:rsidRPr="006E7F7D">
        <w:rPr>
          <w:rFonts w:ascii="Times New Roman" w:hAnsi="Times New Roman" w:cs="Times New Roman"/>
          <w:sz w:val="24"/>
          <w:szCs w:val="24"/>
        </w:rPr>
        <w:t>;</w:t>
      </w:r>
    </w:p>
    <w:p w:rsidR="006E7F7D" w:rsidRPr="006E7F7D" w:rsidRDefault="006E7F7D" w:rsidP="006E7F7D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 xml:space="preserve">                                            (месяц, год)</w:t>
      </w:r>
    </w:p>
    <w:p w:rsidR="006E7F7D" w:rsidRPr="006E7F7D" w:rsidRDefault="006E7F7D" w:rsidP="006E7F7D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F7D">
        <w:rPr>
          <w:rFonts w:ascii="Times New Roman" w:hAnsi="Times New Roman" w:cs="Times New Roman"/>
          <w:sz w:val="24"/>
          <w:szCs w:val="24"/>
        </w:rPr>
        <w:t>окончание__________________________</w:t>
      </w:r>
      <w:proofErr w:type="spellEnd"/>
      <w:r w:rsidRPr="006E7F7D">
        <w:rPr>
          <w:rFonts w:ascii="Times New Roman" w:hAnsi="Times New Roman" w:cs="Times New Roman"/>
          <w:sz w:val="24"/>
          <w:szCs w:val="24"/>
        </w:rPr>
        <w:t>.</w:t>
      </w:r>
    </w:p>
    <w:p w:rsidR="006E7F7D" w:rsidRPr="006E7F7D" w:rsidRDefault="006E7F7D" w:rsidP="006E7F7D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 xml:space="preserve">                                            (месяц, год)</w:t>
      </w:r>
    </w:p>
    <w:p w:rsidR="006E7F7D" w:rsidRPr="006E7F7D" w:rsidRDefault="006E7F7D" w:rsidP="006E7F7D">
      <w:pPr>
        <w:pStyle w:val="a7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F7D" w:rsidRPr="006E7F7D" w:rsidRDefault="006E7F7D" w:rsidP="009370D7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 xml:space="preserve">8.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(перечень указанных актов приведен в </w:t>
      </w:r>
      <w:proofErr w:type="spellStart"/>
      <w:r w:rsidRPr="006E7F7D">
        <w:rPr>
          <w:rFonts w:ascii="Times New Roman" w:hAnsi="Times New Roman" w:cs="Times New Roman"/>
          <w:sz w:val="24"/>
          <w:szCs w:val="24"/>
        </w:rPr>
        <w:t>приложении______________</w:t>
      </w:r>
      <w:proofErr w:type="spellEnd"/>
      <w:r w:rsidRPr="006E7F7D">
        <w:rPr>
          <w:rFonts w:ascii="Times New Roman" w:hAnsi="Times New Roman" w:cs="Times New Roman"/>
          <w:sz w:val="24"/>
          <w:szCs w:val="24"/>
        </w:rPr>
        <w:t>).</w:t>
      </w:r>
    </w:p>
    <w:p w:rsidR="006E7F7D" w:rsidRPr="006E7F7D" w:rsidRDefault="006E7F7D" w:rsidP="006E7F7D">
      <w:pPr>
        <w:pStyle w:val="a7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F7D" w:rsidRPr="006E7F7D" w:rsidRDefault="006E7F7D" w:rsidP="006E7F7D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9. Внешние наружные коммуникации холодного и горячего водоснабжения, канализации, теплоснабжения, газоснабжения, энергоснабжения и связи обеспечивают нормальную эксплуатацию объекта.</w:t>
      </w:r>
    </w:p>
    <w:p w:rsidR="006E7F7D" w:rsidRPr="006E7F7D" w:rsidRDefault="006E7F7D" w:rsidP="006E7F7D">
      <w:pPr>
        <w:pStyle w:val="a7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F7D" w:rsidRPr="006E7F7D" w:rsidRDefault="006E7F7D" w:rsidP="006E7F7D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10. Неотъемлемой составной частью настоящего акта является документация, перечень которой приведен в Порядке формирования и ведения дел при осуществлении государственного строительного надзора.</w:t>
      </w:r>
    </w:p>
    <w:p w:rsidR="006E7F7D" w:rsidRPr="006E7F7D" w:rsidRDefault="006E7F7D" w:rsidP="006E7F7D">
      <w:pPr>
        <w:pStyle w:val="a7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F7D" w:rsidRPr="006E7F7D" w:rsidRDefault="006E7F7D" w:rsidP="006E7F7D">
      <w:pPr>
        <w:pStyle w:val="a7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F7D" w:rsidRPr="006E7F7D" w:rsidRDefault="006E7F7D" w:rsidP="006E7F7D">
      <w:pPr>
        <w:pStyle w:val="a7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F7D" w:rsidRPr="006E7F7D" w:rsidRDefault="006E7F7D" w:rsidP="006E7F7D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gramStart"/>
      <w:r w:rsidRPr="006E7F7D">
        <w:rPr>
          <w:rFonts w:ascii="Times New Roman" w:hAnsi="Times New Roman" w:cs="Times New Roman"/>
          <w:sz w:val="24"/>
          <w:szCs w:val="24"/>
        </w:rPr>
        <w:t xml:space="preserve">сдал                                                      </w:t>
      </w:r>
      <w:r w:rsidR="009370D7">
        <w:rPr>
          <w:rFonts w:ascii="Times New Roman" w:hAnsi="Times New Roman" w:cs="Times New Roman"/>
          <w:sz w:val="24"/>
          <w:szCs w:val="24"/>
        </w:rPr>
        <w:t xml:space="preserve">  </w:t>
      </w:r>
      <w:r w:rsidRPr="006E7F7D">
        <w:rPr>
          <w:rFonts w:ascii="Times New Roman" w:hAnsi="Times New Roman" w:cs="Times New Roman"/>
          <w:sz w:val="24"/>
          <w:szCs w:val="24"/>
        </w:rPr>
        <w:t xml:space="preserve">      Объект принял</w:t>
      </w:r>
      <w:proofErr w:type="gramEnd"/>
    </w:p>
    <w:p w:rsidR="006E7F7D" w:rsidRPr="006E7F7D" w:rsidRDefault="006E7F7D" w:rsidP="006E7F7D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F7D" w:rsidRPr="006E7F7D" w:rsidRDefault="006E7F7D" w:rsidP="009370D7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_____________________________                       _______________________________</w:t>
      </w:r>
    </w:p>
    <w:p w:rsidR="006E7F7D" w:rsidRPr="009370D7" w:rsidRDefault="009370D7" w:rsidP="006E7F7D">
      <w:pPr>
        <w:pStyle w:val="a7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E7F7D" w:rsidRPr="009370D7">
        <w:rPr>
          <w:rFonts w:ascii="Times New Roman" w:hAnsi="Times New Roman" w:cs="Times New Roman"/>
          <w:sz w:val="20"/>
          <w:szCs w:val="20"/>
        </w:rPr>
        <w:t xml:space="preserve">Лицо, осуществляющее строительство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E7F7D" w:rsidRPr="009370D7">
        <w:rPr>
          <w:rFonts w:ascii="Times New Roman" w:hAnsi="Times New Roman" w:cs="Times New Roman"/>
          <w:sz w:val="20"/>
          <w:szCs w:val="20"/>
        </w:rPr>
        <w:t>Застройщик/заказчик</w:t>
      </w:r>
    </w:p>
    <w:p w:rsidR="006E7F7D" w:rsidRDefault="006E7F7D" w:rsidP="00F25CB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CB6" w:rsidRDefault="00F25CB6" w:rsidP="00F25CB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CB6" w:rsidRPr="006E7F7D" w:rsidRDefault="00F25CB6" w:rsidP="00F25CB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F7D" w:rsidRPr="006E7F7D" w:rsidRDefault="006E7F7D" w:rsidP="00F2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9BD" w:rsidRDefault="00A069BD" w:rsidP="0092678B">
      <w:pPr>
        <w:pStyle w:val="Standard"/>
        <w:jc w:val="both"/>
        <w:rPr>
          <w:lang w:val="ru-RU"/>
        </w:rPr>
      </w:pPr>
    </w:p>
    <w:p w:rsidR="006B5187" w:rsidRPr="006B5187" w:rsidRDefault="006B5187" w:rsidP="006B518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B5187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>АКТ</w:t>
      </w:r>
    </w:p>
    <w:p w:rsidR="006B5187" w:rsidRPr="006B5187" w:rsidRDefault="006B5187" w:rsidP="006B518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proofErr w:type="gramStart"/>
      <w:r w:rsidRPr="006B5187">
        <w:rPr>
          <w:rFonts w:ascii="Times New Roman" w:eastAsia="Arial" w:hAnsi="Times New Roman" w:cs="Times New Roman"/>
          <w:b/>
          <w:bCs/>
          <w:sz w:val="28"/>
          <w:szCs w:val="28"/>
        </w:rPr>
        <w:t>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proofErr w:type="gramEnd"/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187">
        <w:rPr>
          <w:rFonts w:ascii="Times New Roman" w:hAnsi="Times New Roman" w:cs="Times New Roman"/>
          <w:sz w:val="28"/>
          <w:szCs w:val="28"/>
        </w:rPr>
        <w:t xml:space="preserve">Подтверждаем соответствие построенного (реконструированного, отремонтированного) объекта 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1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187" w:rsidRPr="006B5187" w:rsidRDefault="006B5187" w:rsidP="006B51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518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6B5187">
        <w:rPr>
          <w:rFonts w:ascii="Times New Roman" w:hAnsi="Times New Roman" w:cs="Times New Roman"/>
          <w:sz w:val="20"/>
          <w:szCs w:val="20"/>
        </w:rPr>
        <w:t>аименование объекта, адрес по Разрешению на стр</w:t>
      </w:r>
      <w:r>
        <w:rPr>
          <w:rFonts w:ascii="Times New Roman" w:hAnsi="Times New Roman" w:cs="Times New Roman"/>
          <w:sz w:val="20"/>
          <w:szCs w:val="20"/>
        </w:rPr>
        <w:t>оительство)</w:t>
      </w:r>
    </w:p>
    <w:p w:rsidR="006B5187" w:rsidRDefault="006B5187" w:rsidP="006B5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187" w:rsidRPr="006B5187" w:rsidRDefault="006B5187" w:rsidP="006B5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8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B5187">
        <w:rPr>
          <w:rFonts w:ascii="Times New Roman" w:hAnsi="Times New Roman" w:cs="Times New Roman"/>
          <w:sz w:val="28"/>
          <w:szCs w:val="28"/>
        </w:rPr>
        <w:t>_____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187">
        <w:rPr>
          <w:rFonts w:ascii="Times New Roman" w:hAnsi="Times New Roman" w:cs="Times New Roman"/>
          <w:sz w:val="28"/>
          <w:szCs w:val="28"/>
        </w:rPr>
        <w:t xml:space="preserve">проектной 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187">
        <w:rPr>
          <w:rFonts w:ascii="Times New Roman" w:hAnsi="Times New Roman" w:cs="Times New Roman"/>
          <w:sz w:val="28"/>
          <w:szCs w:val="28"/>
        </w:rPr>
        <w:t>документации- _____________________________________________________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18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B5187">
        <w:rPr>
          <w:rFonts w:ascii="Times New Roman" w:hAnsi="Times New Roman" w:cs="Times New Roman"/>
          <w:sz w:val="20"/>
          <w:szCs w:val="20"/>
        </w:rPr>
        <w:t xml:space="preserve">  (когда и кем </w:t>
      </w:r>
      <w:proofErr w:type="gramStart"/>
      <w:r w:rsidRPr="006B5187"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 w:rsidRPr="006B5187">
        <w:rPr>
          <w:rFonts w:ascii="Times New Roman" w:hAnsi="Times New Roman" w:cs="Times New Roman"/>
          <w:sz w:val="20"/>
          <w:szCs w:val="20"/>
        </w:rPr>
        <w:t xml:space="preserve">, номер заключения вневедомственной экспертизы) 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1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B33959">
        <w:rPr>
          <w:rFonts w:ascii="Times New Roman" w:hAnsi="Times New Roman" w:cs="Times New Roman"/>
          <w:sz w:val="28"/>
          <w:szCs w:val="28"/>
        </w:rPr>
        <w:t>________________________</w:t>
      </w:r>
      <w:r w:rsidRPr="006B5187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187">
        <w:rPr>
          <w:rFonts w:ascii="Times New Roman" w:hAnsi="Times New Roman" w:cs="Times New Roman"/>
          <w:sz w:val="28"/>
          <w:szCs w:val="28"/>
        </w:rPr>
        <w:t>Подписали: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187">
        <w:rPr>
          <w:rFonts w:ascii="Times New Roman" w:hAnsi="Times New Roman" w:cs="Times New Roman"/>
          <w:sz w:val="28"/>
          <w:szCs w:val="28"/>
        </w:rPr>
        <w:t>Лицо, осуществляющее строительство __________________________________________________________________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1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должность, фамилия, инициалы    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1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B5187">
        <w:rPr>
          <w:rFonts w:ascii="Times New Roman" w:hAnsi="Times New Roman" w:cs="Times New Roman"/>
          <w:sz w:val="28"/>
          <w:szCs w:val="28"/>
        </w:rPr>
        <w:t>__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18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5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B5187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1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подпись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187">
        <w:rPr>
          <w:rFonts w:ascii="Times New Roman" w:hAnsi="Times New Roman" w:cs="Times New Roman"/>
          <w:sz w:val="28"/>
          <w:szCs w:val="28"/>
        </w:rPr>
        <w:t xml:space="preserve">Лицо, осуществляющее технический надзор 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18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B5187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1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должность, фамилия, инициалы    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18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B5187">
        <w:rPr>
          <w:rFonts w:ascii="Times New Roman" w:hAnsi="Times New Roman" w:cs="Times New Roman"/>
          <w:sz w:val="28"/>
          <w:szCs w:val="28"/>
        </w:rPr>
        <w:t>_____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B33959">
        <w:rPr>
          <w:rFonts w:ascii="Times New Roman" w:hAnsi="Times New Roman" w:cs="Times New Roman"/>
          <w:sz w:val="28"/>
          <w:szCs w:val="28"/>
        </w:rPr>
        <w:t xml:space="preserve">  </w:t>
      </w:r>
      <w:r w:rsidRPr="006B5187">
        <w:rPr>
          <w:rFonts w:ascii="Times New Roman" w:hAnsi="Times New Roman" w:cs="Times New Roman"/>
          <w:sz w:val="28"/>
          <w:szCs w:val="28"/>
        </w:rPr>
        <w:t xml:space="preserve">  ______________ 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1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подпись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187">
        <w:rPr>
          <w:rFonts w:ascii="Times New Roman" w:hAnsi="Times New Roman" w:cs="Times New Roman"/>
          <w:sz w:val="28"/>
          <w:szCs w:val="28"/>
        </w:rPr>
        <w:t>Лицо, осуществляющее авторский надзор (если заключался договор)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18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B5187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18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B3395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B5187">
        <w:rPr>
          <w:rFonts w:ascii="Times New Roman" w:hAnsi="Times New Roman" w:cs="Times New Roman"/>
          <w:sz w:val="20"/>
          <w:szCs w:val="20"/>
        </w:rPr>
        <w:t xml:space="preserve"> должность, фамилия, инициалы    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18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B5187">
        <w:rPr>
          <w:rFonts w:ascii="Times New Roman" w:hAnsi="Times New Roman" w:cs="Times New Roman"/>
          <w:sz w:val="28"/>
          <w:szCs w:val="28"/>
        </w:rPr>
        <w:t>________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1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подпись</w:t>
      </w:r>
    </w:p>
    <w:p w:rsidR="006B5187" w:rsidRPr="006B5187" w:rsidRDefault="006B5187" w:rsidP="006B51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B5187" w:rsidRPr="006B5187" w:rsidRDefault="006B5187" w:rsidP="006B518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5187">
        <w:rPr>
          <w:rFonts w:ascii="Times New Roman" w:eastAsia="Arial" w:hAnsi="Times New Roman" w:cs="Times New Roman"/>
          <w:sz w:val="28"/>
          <w:szCs w:val="28"/>
        </w:rPr>
        <w:t>Застройщик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18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B5187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1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должность, фамилия, инициалы    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18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B5187">
        <w:rPr>
          <w:rFonts w:ascii="Times New Roman" w:hAnsi="Times New Roman" w:cs="Times New Roman"/>
          <w:sz w:val="28"/>
          <w:szCs w:val="28"/>
        </w:rPr>
        <w:t>______</w:t>
      </w:r>
    </w:p>
    <w:p w:rsidR="006B5187" w:rsidRPr="006B5187" w:rsidRDefault="006B5187" w:rsidP="006B51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1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подпись</w:t>
      </w:r>
    </w:p>
    <w:p w:rsidR="006B5187" w:rsidRPr="004A5B02" w:rsidRDefault="006B5187" w:rsidP="0092678B">
      <w:pPr>
        <w:pStyle w:val="Standard"/>
        <w:jc w:val="both"/>
        <w:rPr>
          <w:lang w:val="ru-RU"/>
        </w:rPr>
      </w:pPr>
    </w:p>
    <w:p w:rsidR="00A069BD" w:rsidRPr="004A5B02" w:rsidRDefault="00A069BD" w:rsidP="00A069BD">
      <w:pPr>
        <w:pStyle w:val="ConsPlusNormal"/>
        <w:widowControl/>
        <w:ind w:left="-360" w:right="-180"/>
        <w:jc w:val="right"/>
        <w:rPr>
          <w:rFonts w:ascii="Times New Roman" w:hAnsi="Times New Roman" w:cs="Times New Roman"/>
          <w:sz w:val="24"/>
          <w:szCs w:val="24"/>
        </w:rPr>
      </w:pPr>
    </w:p>
    <w:sectPr w:rsidR="00A069BD" w:rsidRPr="004A5B02" w:rsidSect="00C411E3">
      <w:pgSz w:w="11906" w:h="16838"/>
      <w:pgMar w:top="817" w:right="850" w:bottom="795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9CE30AE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F1C35"/>
    <w:rsid w:val="00013F12"/>
    <w:rsid w:val="00104941"/>
    <w:rsid w:val="0011357C"/>
    <w:rsid w:val="001A13A9"/>
    <w:rsid w:val="001F1D5E"/>
    <w:rsid w:val="0020370F"/>
    <w:rsid w:val="00212023"/>
    <w:rsid w:val="00250E1C"/>
    <w:rsid w:val="0027540B"/>
    <w:rsid w:val="002D17FB"/>
    <w:rsid w:val="002F1C35"/>
    <w:rsid w:val="002F7F3D"/>
    <w:rsid w:val="00363847"/>
    <w:rsid w:val="003B5DDE"/>
    <w:rsid w:val="003C2E7F"/>
    <w:rsid w:val="003D7354"/>
    <w:rsid w:val="003F6949"/>
    <w:rsid w:val="004820E6"/>
    <w:rsid w:val="004A5B02"/>
    <w:rsid w:val="005146B0"/>
    <w:rsid w:val="0056672A"/>
    <w:rsid w:val="005728D0"/>
    <w:rsid w:val="005A57C1"/>
    <w:rsid w:val="005C508F"/>
    <w:rsid w:val="005D77E0"/>
    <w:rsid w:val="005F3F2A"/>
    <w:rsid w:val="006B5187"/>
    <w:rsid w:val="006E7F7D"/>
    <w:rsid w:val="00704020"/>
    <w:rsid w:val="00776DF8"/>
    <w:rsid w:val="00785891"/>
    <w:rsid w:val="008350F1"/>
    <w:rsid w:val="00887BBC"/>
    <w:rsid w:val="0092678B"/>
    <w:rsid w:val="009370D7"/>
    <w:rsid w:val="00984216"/>
    <w:rsid w:val="009D737D"/>
    <w:rsid w:val="00A069BD"/>
    <w:rsid w:val="00A32B18"/>
    <w:rsid w:val="00B33959"/>
    <w:rsid w:val="00B47125"/>
    <w:rsid w:val="00B81105"/>
    <w:rsid w:val="00BA73B7"/>
    <w:rsid w:val="00BD3663"/>
    <w:rsid w:val="00C1288E"/>
    <w:rsid w:val="00C411E3"/>
    <w:rsid w:val="00C41BF8"/>
    <w:rsid w:val="00C70B46"/>
    <w:rsid w:val="00C9162D"/>
    <w:rsid w:val="00CA53C7"/>
    <w:rsid w:val="00D337BD"/>
    <w:rsid w:val="00D7106C"/>
    <w:rsid w:val="00DA1C09"/>
    <w:rsid w:val="00E01CE8"/>
    <w:rsid w:val="00E03F79"/>
    <w:rsid w:val="00EA5BD2"/>
    <w:rsid w:val="00EC0816"/>
    <w:rsid w:val="00EC611D"/>
    <w:rsid w:val="00F25CB6"/>
    <w:rsid w:val="00F47B1D"/>
    <w:rsid w:val="00F64860"/>
    <w:rsid w:val="00FB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E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411E3"/>
  </w:style>
  <w:style w:type="character" w:customStyle="1" w:styleId="WW-Absatz-Standardschriftart">
    <w:name w:val="WW-Absatz-Standardschriftart"/>
    <w:rsid w:val="00C411E3"/>
  </w:style>
  <w:style w:type="character" w:customStyle="1" w:styleId="WW-Absatz-Standardschriftart1">
    <w:name w:val="WW-Absatz-Standardschriftart1"/>
    <w:rsid w:val="00C411E3"/>
  </w:style>
  <w:style w:type="character" w:customStyle="1" w:styleId="WW-Absatz-Standardschriftart11">
    <w:name w:val="WW-Absatz-Standardschriftart11"/>
    <w:rsid w:val="00C411E3"/>
  </w:style>
  <w:style w:type="character" w:customStyle="1" w:styleId="WW-Absatz-Standardschriftart111">
    <w:name w:val="WW-Absatz-Standardschriftart111"/>
    <w:rsid w:val="00C411E3"/>
  </w:style>
  <w:style w:type="character" w:customStyle="1" w:styleId="WW-Absatz-Standardschriftart1111">
    <w:name w:val="WW-Absatz-Standardschriftart1111"/>
    <w:rsid w:val="00C411E3"/>
  </w:style>
  <w:style w:type="character" w:customStyle="1" w:styleId="WW-Absatz-Standardschriftart11111">
    <w:name w:val="WW-Absatz-Standardschriftart11111"/>
    <w:rsid w:val="00C411E3"/>
  </w:style>
  <w:style w:type="character" w:customStyle="1" w:styleId="WW-Absatz-Standardschriftart111111">
    <w:name w:val="WW-Absatz-Standardschriftart111111"/>
    <w:rsid w:val="00C411E3"/>
  </w:style>
  <w:style w:type="character" w:customStyle="1" w:styleId="WW-Absatz-Standardschriftart1111111">
    <w:name w:val="WW-Absatz-Standardschriftart1111111"/>
    <w:rsid w:val="00C411E3"/>
  </w:style>
  <w:style w:type="character" w:customStyle="1" w:styleId="WW-Absatz-Standardschriftart11111111">
    <w:name w:val="WW-Absatz-Standardschriftart11111111"/>
    <w:rsid w:val="00C411E3"/>
  </w:style>
  <w:style w:type="character" w:customStyle="1" w:styleId="WW-Absatz-Standardschriftart111111111">
    <w:name w:val="WW-Absatz-Standardschriftart111111111"/>
    <w:rsid w:val="00C411E3"/>
  </w:style>
  <w:style w:type="character" w:customStyle="1" w:styleId="2">
    <w:name w:val="Основной шрифт абзаца2"/>
    <w:rsid w:val="00C411E3"/>
  </w:style>
  <w:style w:type="character" w:customStyle="1" w:styleId="1">
    <w:name w:val="Основной шрифт абзаца1"/>
    <w:rsid w:val="00C411E3"/>
  </w:style>
  <w:style w:type="character" w:customStyle="1" w:styleId="a3">
    <w:name w:val="Текст выноски Знак"/>
    <w:basedOn w:val="1"/>
    <w:rsid w:val="00C411E3"/>
    <w:rPr>
      <w:rFonts w:ascii="Tahoma" w:hAnsi="Tahoma" w:cs="Tahoma"/>
      <w:sz w:val="16"/>
      <w:szCs w:val="16"/>
    </w:rPr>
  </w:style>
  <w:style w:type="character" w:styleId="a4">
    <w:name w:val="Hyperlink"/>
    <w:rsid w:val="00C411E3"/>
    <w:rPr>
      <w:color w:val="000080"/>
      <w:u w:val="single"/>
    </w:rPr>
  </w:style>
  <w:style w:type="character" w:customStyle="1" w:styleId="a5">
    <w:name w:val="Маркеры списка"/>
    <w:rsid w:val="00C411E3"/>
    <w:rPr>
      <w:rFonts w:ascii="StarSymbol" w:eastAsia="StarSymbol" w:hAnsi="StarSymbol" w:cs="StarSymbol"/>
      <w:sz w:val="18"/>
      <w:szCs w:val="18"/>
    </w:rPr>
  </w:style>
  <w:style w:type="character" w:customStyle="1" w:styleId="5">
    <w:name w:val="Основной шрифт абзаца5"/>
    <w:rsid w:val="00C411E3"/>
  </w:style>
  <w:style w:type="paragraph" w:customStyle="1" w:styleId="a6">
    <w:name w:val="Заголовок"/>
    <w:basedOn w:val="a"/>
    <w:next w:val="a7"/>
    <w:rsid w:val="00C411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C411E3"/>
    <w:pPr>
      <w:spacing w:after="120"/>
    </w:pPr>
  </w:style>
  <w:style w:type="paragraph" w:styleId="a8">
    <w:name w:val="List"/>
    <w:basedOn w:val="a7"/>
    <w:rsid w:val="00C411E3"/>
    <w:rPr>
      <w:rFonts w:ascii="Arial" w:hAnsi="Arial" w:cs="Tahoma"/>
    </w:rPr>
  </w:style>
  <w:style w:type="paragraph" w:customStyle="1" w:styleId="20">
    <w:name w:val="Название2"/>
    <w:basedOn w:val="a"/>
    <w:rsid w:val="00C411E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C411E3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C411E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C411E3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C411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411E3"/>
    <w:pPr>
      <w:suppressLineNumbers/>
    </w:pPr>
  </w:style>
  <w:style w:type="paragraph" w:customStyle="1" w:styleId="ab">
    <w:name w:val="Заголовок таблицы"/>
    <w:basedOn w:val="aa"/>
    <w:rsid w:val="00C411E3"/>
    <w:pPr>
      <w:jc w:val="center"/>
    </w:pPr>
    <w:rPr>
      <w:b/>
      <w:bCs/>
    </w:rPr>
  </w:style>
  <w:style w:type="paragraph" w:customStyle="1" w:styleId="Standard">
    <w:name w:val="Standard"/>
    <w:rsid w:val="00A069BD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en-US" w:bidi="en-US"/>
    </w:rPr>
  </w:style>
  <w:style w:type="paragraph" w:customStyle="1" w:styleId="ConsPlusNonformat">
    <w:name w:val="ConsPlusNonformat"/>
    <w:rsid w:val="00A069B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069BD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styleId="ac">
    <w:name w:val="List Paragraph"/>
    <w:basedOn w:val="a"/>
    <w:uiPriority w:val="34"/>
    <w:qFormat/>
    <w:rsid w:val="00EA5BD2"/>
    <w:pPr>
      <w:ind w:left="720"/>
      <w:contextualSpacing/>
    </w:pPr>
  </w:style>
  <w:style w:type="paragraph" w:styleId="ad">
    <w:name w:val="Title"/>
    <w:basedOn w:val="a"/>
    <w:next w:val="a"/>
    <w:link w:val="ae"/>
    <w:qFormat/>
    <w:rsid w:val="006E7F7D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6E7F7D"/>
    <w:rPr>
      <w:sz w:val="28"/>
      <w:szCs w:val="24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6E7F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E7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6">
    <w:name w:val="Основной шрифт абзаца6"/>
    <w:rsid w:val="00C70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15FB-C63C-45F5-9704-AE0A94C8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</dc:creator>
  <cp:lastModifiedBy>user</cp:lastModifiedBy>
  <cp:revision>2</cp:revision>
  <cp:lastPrinted>2022-06-06T11:17:00Z</cp:lastPrinted>
  <dcterms:created xsi:type="dcterms:W3CDTF">2022-06-09T11:50:00Z</dcterms:created>
  <dcterms:modified xsi:type="dcterms:W3CDTF">2022-06-09T11:50:00Z</dcterms:modified>
</cp:coreProperties>
</file>